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5" w:type="pct"/>
        <w:tblLayout w:type="fixed"/>
        <w:tblLook w:val="01E0"/>
      </w:tblPr>
      <w:tblGrid>
        <w:gridCol w:w="3084"/>
        <w:gridCol w:w="4045"/>
        <w:gridCol w:w="3566"/>
      </w:tblGrid>
      <w:tr w:rsidR="0030351B" w:rsidRPr="004401FC">
        <w:trPr>
          <w:cantSplit/>
        </w:trPr>
        <w:tc>
          <w:tcPr>
            <w:tcW w:w="5000" w:type="pct"/>
            <w:gridSpan w:val="3"/>
            <w:noWrap/>
            <w:vAlign w:val="center"/>
          </w:tcPr>
          <w:p w:rsidR="0030351B" w:rsidRPr="004401FC" w:rsidRDefault="004401FC" w:rsidP="00E454FD">
            <w:pPr>
              <w:pStyle w:val="INDEXDATUM"/>
            </w:pPr>
            <w:r w:rsidRPr="004401FC">
              <w:rPr>
                <w:lang w:val="it-CH"/>
              </w:rPr>
              <w:t>ASA 37/2221/2020 Sri Lanka - Date: 27 April 2020</w:t>
            </w:r>
          </w:p>
        </w:tc>
      </w:tr>
      <w:tr w:rsidR="0083606F" w:rsidRPr="004401FC" w:rsidTr="009B43C4">
        <w:trPr>
          <w:cantSplit/>
        </w:trPr>
        <w:tc>
          <w:tcPr>
            <w:tcW w:w="1442" w:type="pct"/>
            <w:noWrap/>
          </w:tcPr>
          <w:p w:rsidR="0083606F" w:rsidRPr="004401FC" w:rsidRDefault="0083606F" w:rsidP="00E454FD">
            <w:pPr>
              <w:pStyle w:val="FURTHERINFO"/>
              <w:spacing w:after="200"/>
              <w:rPr>
                <w:lang w:val="de-CH" w:eastAsia="de-CH"/>
              </w:rPr>
            </w:pPr>
            <w:r w:rsidRPr="004401FC">
              <w:rPr>
                <w:lang w:val="de-CH" w:eastAsia="de-CH"/>
              </w:rPr>
              <w:t>URGENT ACTION</w:t>
            </w:r>
          </w:p>
        </w:tc>
        <w:tc>
          <w:tcPr>
            <w:tcW w:w="1891" w:type="pct"/>
          </w:tcPr>
          <w:p w:rsidR="0083606F" w:rsidRPr="004401FC" w:rsidRDefault="0083606F" w:rsidP="00E454FD">
            <w:pPr>
              <w:pStyle w:val="URGENTACTION16P"/>
              <w:spacing w:after="200"/>
              <w:rPr>
                <w:lang w:val="de-CH" w:eastAsia="de-CH"/>
              </w:rPr>
            </w:pPr>
          </w:p>
        </w:tc>
        <w:tc>
          <w:tcPr>
            <w:tcW w:w="1667" w:type="pct"/>
          </w:tcPr>
          <w:p w:rsidR="0083606F" w:rsidRPr="004401FC" w:rsidRDefault="0083606F" w:rsidP="00E454FD">
            <w:pPr>
              <w:pStyle w:val="UA00000"/>
              <w:spacing w:after="200"/>
              <w:rPr>
                <w:lang w:val="de-CH" w:eastAsia="de-CH"/>
              </w:rPr>
            </w:pPr>
            <w:r w:rsidRPr="004401FC">
              <w:rPr>
                <w:lang w:val="de-CH" w:eastAsia="de-CH"/>
              </w:rPr>
              <w:t xml:space="preserve">UA </w:t>
            </w:r>
            <w:r w:rsidR="004401FC" w:rsidRPr="004401FC">
              <w:rPr>
                <w:lang w:val="de-CH" w:eastAsia="de-CH"/>
              </w:rPr>
              <w:t>0</w:t>
            </w:r>
            <w:r w:rsidR="004401FC" w:rsidRPr="004401FC">
              <w:rPr>
                <w:lang w:val="it-CH"/>
              </w:rPr>
              <w:t>62/20</w:t>
            </w:r>
          </w:p>
        </w:tc>
      </w:tr>
      <w:tr w:rsidR="0030351B" w:rsidRPr="004401FC">
        <w:trPr>
          <w:cantSplit/>
        </w:trPr>
        <w:tc>
          <w:tcPr>
            <w:tcW w:w="5000" w:type="pct"/>
            <w:gridSpan w:val="3"/>
            <w:noWrap/>
            <w:vAlign w:val="bottom"/>
          </w:tcPr>
          <w:p w:rsidR="0030351B" w:rsidRPr="004401FC" w:rsidRDefault="004401FC" w:rsidP="002669E0">
            <w:pPr>
              <w:pStyle w:val="TITEL100"/>
              <w:rPr>
                <w:szCs w:val="32"/>
                <w:lang w:val="en-GB"/>
              </w:rPr>
            </w:pPr>
            <w:r w:rsidRPr="004401FC">
              <w:rPr>
                <w:lang w:val="it-CH"/>
              </w:rPr>
              <w:t>Concerns mount for detained lawyer</w:t>
            </w:r>
          </w:p>
        </w:tc>
      </w:tr>
      <w:tr w:rsidR="0030351B" w:rsidRPr="004401FC">
        <w:trPr>
          <w:cantSplit/>
        </w:trPr>
        <w:tc>
          <w:tcPr>
            <w:tcW w:w="5000" w:type="pct"/>
            <w:gridSpan w:val="3"/>
            <w:noWrap/>
          </w:tcPr>
          <w:p w:rsidR="0030351B" w:rsidRPr="004401FC" w:rsidRDefault="004401FC" w:rsidP="002669E0">
            <w:pPr>
              <w:pStyle w:val="LAND"/>
            </w:pPr>
            <w:r w:rsidRPr="004401FC">
              <w:rPr>
                <w:lang w:val="it-CH"/>
              </w:rPr>
              <w:t>Sri Lanka</w:t>
            </w:r>
          </w:p>
        </w:tc>
      </w:tr>
    </w:tbl>
    <w:p w:rsidR="004401FC" w:rsidRPr="004401FC" w:rsidRDefault="004401FC" w:rsidP="004401FC">
      <w:pPr>
        <w:pStyle w:val="LeadBeschreibung"/>
        <w:rPr>
          <w:lang w:val="it-CH"/>
        </w:rPr>
      </w:pPr>
      <w:r w:rsidRPr="004401FC">
        <w:rPr>
          <w:lang w:val="it-CH"/>
        </w:rPr>
        <w:t xml:space="preserve">Hejaaz Hizbullah, a prominent Sri Lankan lawyer, was arrested on 14 April 2020 and has since been detained without charge or access to a lawyer. His family believes he has been targeted for his work, including for the rights of Muslim minorities in the country. The Bar Association of Sri Lanka has said that Hejaaz’s arrest is based on work done in his professional capacity as a lawyer. Media reports suggest he could be charged under the draconian Prevention of Terrorism Act (PTA). </w:t>
      </w:r>
    </w:p>
    <w:p w:rsidR="004401FC" w:rsidRPr="004401FC" w:rsidRDefault="004401FC" w:rsidP="004401FC">
      <w:pPr>
        <w:pStyle w:val="berschrift"/>
        <w:rPr>
          <w:lang w:val="it-CH"/>
        </w:rPr>
      </w:pPr>
      <w:r w:rsidRPr="004401FC">
        <w:rPr>
          <w:lang w:val="it-CH"/>
        </w:rPr>
        <w:t>ADDITIONAL INFORMATION</w:t>
      </w:r>
    </w:p>
    <w:p w:rsidR="004401FC" w:rsidRPr="004401FC" w:rsidRDefault="004401FC" w:rsidP="004401FC">
      <w:pPr>
        <w:rPr>
          <w:sz w:val="17"/>
          <w:szCs w:val="17"/>
          <w:lang w:val="it-CH"/>
        </w:rPr>
      </w:pPr>
      <w:r w:rsidRPr="004401FC">
        <w:rPr>
          <w:sz w:val="17"/>
          <w:szCs w:val="17"/>
          <w:lang w:val="it-CH"/>
        </w:rPr>
        <w:t xml:space="preserve">Hejaaz Hizbullah was arrested on the evening of 14 April 2020 by members of Central Investigation Department (CID). As per the information in the Habeas Corpus filed by his family, Hejaaz was misled to believe that officers from Ministry of Health were visiting his house to discuss their potential exposure to COVID-19 after Hejaaz had visited a specific ATM machine to withdraw cash earlier that day. CID officers arrived and then handcuffed him in his house. The officers took a statement from him and seized files of cases he was working on. Thereafter, he was taken to the CID office and interrogated further. He has remained in detention ever since. He has never been allowed to meet his lawyer in private and has been denied any access to legal counsel since 16 April. Both times he met with his lawyer, on 15 and 16 April, was in the presence of CID officials. </w:t>
      </w:r>
    </w:p>
    <w:p w:rsidR="004401FC" w:rsidRPr="004401FC" w:rsidRDefault="004401FC" w:rsidP="004401FC">
      <w:pPr>
        <w:rPr>
          <w:sz w:val="17"/>
          <w:szCs w:val="17"/>
          <w:lang w:val="it-CH"/>
        </w:rPr>
      </w:pPr>
      <w:r w:rsidRPr="004401FC">
        <w:rPr>
          <w:sz w:val="17"/>
          <w:szCs w:val="17"/>
          <w:lang w:val="it-CH"/>
        </w:rPr>
        <w:t>Amnesty International understands Hejaaz has not informed of the reason for his arrest or the charges against him, but the police spokesperson Jaliya Senaratne in a press conference said the arrest was made in connection to an investigation into the bombers involved in the Easter Sunday bombings on 21 April 2019 that took the lives of more than 250 people. Media reports suggest that he may be charged under the draconian Prevention of Terrorism Act (PTA), one of the main drivers of human rights violations in Sri Lanka.</w:t>
      </w:r>
    </w:p>
    <w:p w:rsidR="004401FC" w:rsidRPr="004401FC" w:rsidRDefault="004401FC" w:rsidP="004401FC">
      <w:pPr>
        <w:rPr>
          <w:sz w:val="17"/>
          <w:szCs w:val="17"/>
          <w:lang w:val="it-CH"/>
        </w:rPr>
      </w:pPr>
      <w:r w:rsidRPr="004401FC">
        <w:rPr>
          <w:sz w:val="17"/>
          <w:szCs w:val="17"/>
          <w:lang w:val="it-CH"/>
        </w:rPr>
        <w:t>Hejaaz is a senior lawyer at the Supreme Court of Sri Lanka and has been a vocal critic of government on human rights issues, particularly the rights of minorities in the country. Hejaaz and his family believe that he has been targeted for criticizing the authorities. The family has also filed complaints with the Human Rights Commission of Sri Lanka.</w:t>
      </w:r>
    </w:p>
    <w:p w:rsidR="004401FC" w:rsidRPr="004401FC" w:rsidRDefault="004401FC" w:rsidP="004401FC">
      <w:pPr>
        <w:rPr>
          <w:sz w:val="17"/>
          <w:szCs w:val="17"/>
          <w:lang w:val="it-CH"/>
        </w:rPr>
      </w:pPr>
      <w:r w:rsidRPr="004401FC">
        <w:rPr>
          <w:sz w:val="17"/>
          <w:szCs w:val="17"/>
          <w:lang w:val="it-CH"/>
        </w:rPr>
        <w:t xml:space="preserve">In 2017, then UN Special rapporteur on the promotion and protection of human rights and fundamental freedoms while countering terrorism, Ben Emmerson, highlighted the history of Sri Lankan authorities of prosecuting minorities on charges of terrorism, noting that </w:t>
      </w:r>
      <w:r w:rsidRPr="004401FC">
        <w:rPr>
          <w:rFonts w:cs="Arial"/>
          <w:sz w:val="17"/>
          <w:szCs w:val="17"/>
          <w:lang w:val="it-CH"/>
        </w:rPr>
        <w:t>«</w:t>
      </w:r>
      <w:r w:rsidRPr="004401FC">
        <w:rPr>
          <w:sz w:val="17"/>
          <w:szCs w:val="17"/>
          <w:lang w:val="it-CH"/>
        </w:rPr>
        <w:t>the PTA had been used to commit some of the worst human rights violations, including widespread torture and arbitrary detention, in the run-up to and during the conflict, particularly to target minorities and suppress dissent</w:t>
      </w:r>
      <w:r w:rsidRPr="004401FC">
        <w:rPr>
          <w:rFonts w:cs="Arial"/>
          <w:sz w:val="17"/>
          <w:szCs w:val="17"/>
          <w:lang w:val="it-CH"/>
        </w:rPr>
        <w:t>»</w:t>
      </w:r>
      <w:r w:rsidRPr="004401FC">
        <w:rPr>
          <w:sz w:val="17"/>
          <w:szCs w:val="17"/>
          <w:lang w:val="it-CH"/>
        </w:rPr>
        <w:t xml:space="preserve">. The report also highlighted the history of Sri Lankan authorities persecuting individuals under terrorism related law with </w:t>
      </w:r>
      <w:r w:rsidRPr="004401FC">
        <w:rPr>
          <w:rFonts w:cs="Arial"/>
          <w:sz w:val="17"/>
          <w:szCs w:val="17"/>
          <w:lang w:val="it-CH"/>
        </w:rPr>
        <w:t>«</w:t>
      </w:r>
      <w:r w:rsidRPr="004401FC">
        <w:rPr>
          <w:sz w:val="17"/>
          <w:szCs w:val="17"/>
          <w:lang w:val="it-CH"/>
        </w:rPr>
        <w:t>various real or perceived links or associations with armed groups, and detaining for years without charge or trial, without any judicial review of their detention, and with almost no possibility of release</w:t>
      </w:r>
      <w:r w:rsidRPr="004401FC">
        <w:rPr>
          <w:rFonts w:cs="Arial"/>
          <w:sz w:val="17"/>
          <w:szCs w:val="17"/>
          <w:lang w:val="it-CH"/>
        </w:rPr>
        <w:t>»</w:t>
      </w:r>
      <w:r w:rsidRPr="004401FC">
        <w:rPr>
          <w:sz w:val="17"/>
          <w:szCs w:val="17"/>
          <w:lang w:val="it-CH"/>
        </w:rPr>
        <w:t>.</w:t>
      </w:r>
    </w:p>
    <w:p w:rsidR="004401FC" w:rsidRPr="004401FC" w:rsidRDefault="004401FC" w:rsidP="004401FC">
      <w:pPr>
        <w:rPr>
          <w:sz w:val="17"/>
          <w:szCs w:val="17"/>
          <w:lang w:val="it-CH"/>
        </w:rPr>
      </w:pPr>
      <w:r w:rsidRPr="004401FC">
        <w:rPr>
          <w:sz w:val="17"/>
          <w:szCs w:val="17"/>
          <w:lang w:val="it-CH"/>
        </w:rPr>
        <w:t xml:space="preserve">The Human Rights Commission of Sri Lanka (HRCSL), in its 2016 submission to the UN Committee against Torture, highlighted the use of torture within Sri Lankan context with </w:t>
      </w:r>
      <w:r w:rsidRPr="004401FC">
        <w:rPr>
          <w:rFonts w:cs="Arial"/>
          <w:sz w:val="17"/>
          <w:szCs w:val="17"/>
          <w:lang w:val="it-CH"/>
        </w:rPr>
        <w:t>«</w:t>
      </w:r>
      <w:r w:rsidRPr="004401FC">
        <w:rPr>
          <w:sz w:val="17"/>
          <w:szCs w:val="17"/>
          <w:lang w:val="it-CH"/>
        </w:rPr>
        <w:t>torture being routinely used in all parts of the country regardless of the nature of the suspected offence for which the person is arrested</w:t>
      </w:r>
      <w:r w:rsidRPr="004401FC">
        <w:rPr>
          <w:rFonts w:cs="Arial"/>
          <w:sz w:val="17"/>
          <w:szCs w:val="17"/>
          <w:lang w:val="it-CH"/>
        </w:rPr>
        <w:t>»</w:t>
      </w:r>
      <w:r w:rsidRPr="004401FC">
        <w:rPr>
          <w:sz w:val="17"/>
          <w:szCs w:val="17"/>
          <w:lang w:val="it-CH"/>
        </w:rPr>
        <w:t>.</w:t>
      </w:r>
    </w:p>
    <w:p w:rsidR="004401FC" w:rsidRPr="004401FC" w:rsidRDefault="004401FC" w:rsidP="004401FC">
      <w:pPr>
        <w:rPr>
          <w:sz w:val="17"/>
          <w:szCs w:val="17"/>
          <w:lang w:val="it-CH"/>
        </w:rPr>
      </w:pPr>
      <w:r w:rsidRPr="004401FC">
        <w:rPr>
          <w:sz w:val="17"/>
          <w:szCs w:val="17"/>
          <w:lang w:val="it-CH"/>
        </w:rPr>
        <w:t xml:space="preserve">The Sri Lankan authorities have a responsibility to investigate and bring to justice in fair trials anyone suspected of being responsible for human rights violations or abuses. But such actions should be in accordance with international standards of fair trial, including unrestricted access to legal counsel and trials in independent courts. These rights are guaranteed under international human rights law, binding on Sri Lanka, and in the Constitution of Sri Lanka. </w:t>
      </w:r>
    </w:p>
    <w:p w:rsidR="004401FC" w:rsidRPr="004401FC" w:rsidRDefault="004401FC" w:rsidP="004401FC">
      <w:pPr>
        <w:rPr>
          <w:sz w:val="17"/>
          <w:szCs w:val="17"/>
          <w:lang w:val="it-CH"/>
        </w:rPr>
      </w:pPr>
      <w:r w:rsidRPr="004401FC">
        <w:rPr>
          <w:sz w:val="17"/>
          <w:szCs w:val="17"/>
          <w:lang w:val="it-CH"/>
        </w:rPr>
        <w:t xml:space="preserve">Article 14 (3) of ICCPR stipulates: </w:t>
      </w:r>
      <w:r w:rsidRPr="004401FC">
        <w:rPr>
          <w:rFonts w:cs="Arial"/>
          <w:sz w:val="17"/>
          <w:szCs w:val="17"/>
          <w:lang w:val="it-CH"/>
        </w:rPr>
        <w:t>«</w:t>
      </w:r>
      <w:r w:rsidRPr="004401FC">
        <w:rPr>
          <w:sz w:val="17"/>
          <w:szCs w:val="17"/>
          <w:lang w:val="it-CH"/>
        </w:rPr>
        <w:t>In the determination of any criminal charge against him, everyone shall be entitled to the following minimum guarantees, in full equality: (a) To be informed promptly and in detail in a language which he understands of the nature and cause of the charge against him; (b) To have adequate time and facilities for the preparation of his defence and to communicate with counsel of his own choosing; (c) To be tried without undue delay</w:t>
      </w:r>
      <w:r w:rsidRPr="004401FC">
        <w:rPr>
          <w:rFonts w:cs="Arial"/>
          <w:sz w:val="17"/>
          <w:szCs w:val="17"/>
          <w:lang w:val="it-CH"/>
        </w:rPr>
        <w:t>»</w:t>
      </w:r>
      <w:r w:rsidRPr="004401FC">
        <w:rPr>
          <w:sz w:val="17"/>
          <w:szCs w:val="17"/>
          <w:lang w:val="it-CH"/>
        </w:rPr>
        <w:t xml:space="preserve">, among other rights. </w:t>
      </w:r>
    </w:p>
    <w:p w:rsidR="004401FC" w:rsidRPr="004401FC" w:rsidRDefault="004401FC" w:rsidP="004401FC">
      <w:pPr>
        <w:rPr>
          <w:sz w:val="17"/>
          <w:szCs w:val="17"/>
          <w:lang w:val="it-CH"/>
        </w:rPr>
      </w:pPr>
      <w:r w:rsidRPr="004401FC">
        <w:rPr>
          <w:sz w:val="17"/>
          <w:szCs w:val="17"/>
          <w:lang w:val="it-CH"/>
        </w:rPr>
        <w:t xml:space="preserve">Similarly, Article 13 of the Constitution of Sri Lanka states </w:t>
      </w:r>
      <w:r w:rsidRPr="004401FC">
        <w:rPr>
          <w:rFonts w:cs="Arial"/>
          <w:sz w:val="17"/>
          <w:szCs w:val="17"/>
          <w:lang w:val="it-CH"/>
        </w:rPr>
        <w:t>«</w:t>
      </w:r>
      <w:r w:rsidRPr="004401FC">
        <w:rPr>
          <w:sz w:val="17"/>
          <w:szCs w:val="17"/>
          <w:lang w:val="it-CH"/>
        </w:rPr>
        <w:t>(1) No person shall be arrested except according to procedure established by law. Any person arrested shall be informed of the reason for his arrest. (2) Every person held in custody, detained or otherwise deprived of personal liberty shall be brought before the judge of the nearest competent court according to procedure established by law and shall not be further held in custody, detained or deprived of personal liberty except upon and in terms of the order of such judge made in accordance with procedure established by law. (3) Any person charged with an offence shall be entitled to be heard, in person or by an attorney-at-law, at a fair trial by a competent court.</w:t>
      </w:r>
      <w:r w:rsidRPr="004401FC">
        <w:rPr>
          <w:rFonts w:cs="Arial"/>
          <w:sz w:val="17"/>
          <w:szCs w:val="17"/>
          <w:lang w:val="it-CH"/>
        </w:rPr>
        <w:t>»</w:t>
      </w:r>
    </w:p>
    <w:p w:rsidR="005E5E5F" w:rsidRPr="004401FC" w:rsidRDefault="005E5E5F" w:rsidP="00E454FD">
      <w:pPr>
        <w:pStyle w:val="berschrift"/>
        <w:spacing w:after="80"/>
        <w:rPr>
          <w:lang w:val="it-CH"/>
        </w:rPr>
      </w:pPr>
      <w:r w:rsidRPr="004401FC">
        <w:rPr>
          <w:lang w:val="it-CH"/>
        </w:rPr>
        <w:t>TAKE ACTION</w:t>
      </w:r>
    </w:p>
    <w:p w:rsidR="005E5E5F" w:rsidRPr="004401FC" w:rsidRDefault="005E5E5F" w:rsidP="005E5E5F">
      <w:pPr>
        <w:numPr>
          <w:ilvl w:val="0"/>
          <w:numId w:val="16"/>
        </w:numPr>
        <w:ind w:left="357" w:hanging="357"/>
        <w:rPr>
          <w:color w:val="000000"/>
          <w:lang w:val="en-GB"/>
        </w:rPr>
      </w:pPr>
      <w:r w:rsidRPr="004401FC">
        <w:rPr>
          <w:color w:val="000000"/>
          <w:lang w:val="en-GB"/>
        </w:rPr>
        <w:t xml:space="preserve">Write an appeal in your own words or use the </w:t>
      </w:r>
      <w:r w:rsidRPr="004401FC">
        <w:rPr>
          <w:b/>
          <w:color w:val="000000"/>
          <w:lang w:val="en-GB"/>
        </w:rPr>
        <w:t>model letter on the reverse side</w:t>
      </w:r>
      <w:r w:rsidRPr="004401FC">
        <w:rPr>
          <w:color w:val="000000"/>
          <w:lang w:val="en-GB"/>
        </w:rPr>
        <w:t xml:space="preserve"> of this document</w:t>
      </w:r>
      <w:r w:rsidRPr="004401FC">
        <w:rPr>
          <w:rFonts w:cs="Arial"/>
          <w:b/>
          <w:color w:val="000000"/>
          <w:lang w:val="en-GB"/>
        </w:rPr>
        <w:t>.</w:t>
      </w:r>
    </w:p>
    <w:p w:rsidR="005E5E5F" w:rsidRPr="004401FC" w:rsidRDefault="005E5E5F" w:rsidP="005E5E5F">
      <w:pPr>
        <w:numPr>
          <w:ilvl w:val="0"/>
          <w:numId w:val="16"/>
        </w:numPr>
        <w:ind w:left="357" w:hanging="357"/>
        <w:rPr>
          <w:lang w:val="en-GB"/>
        </w:rPr>
      </w:pPr>
      <w:r w:rsidRPr="004401FC">
        <w:rPr>
          <w:lang w:val="en-GB"/>
        </w:rPr>
        <w:t>Please take action before</w:t>
      </w:r>
      <w:r w:rsidRPr="004401FC">
        <w:rPr>
          <w:b/>
          <w:lang w:val="en-GB"/>
        </w:rPr>
        <w:t xml:space="preserve"> </w:t>
      </w:r>
      <w:r w:rsidR="004401FC" w:rsidRPr="004401FC">
        <w:rPr>
          <w:b/>
          <w:u w:val="single"/>
          <w:lang w:val="it-CH"/>
        </w:rPr>
        <w:t>8 June</w:t>
      </w:r>
      <w:r w:rsidRPr="004401FC">
        <w:rPr>
          <w:b/>
          <w:lang w:val="en-GB"/>
        </w:rPr>
        <w:t xml:space="preserve"> </w:t>
      </w:r>
      <w:r w:rsidRPr="004401FC">
        <w:rPr>
          <w:lang w:val="en-GB"/>
        </w:rPr>
        <w:t>20</w:t>
      </w:r>
      <w:r w:rsidR="0099728C" w:rsidRPr="004401FC">
        <w:rPr>
          <w:lang w:val="en-GB"/>
        </w:rPr>
        <w:t>20</w:t>
      </w:r>
      <w:r w:rsidRPr="004401FC">
        <w:rPr>
          <w:lang w:val="en-GB"/>
        </w:rPr>
        <w:t>.</w:t>
      </w:r>
    </w:p>
    <w:p w:rsidR="003A5D8D" w:rsidRPr="004401FC" w:rsidRDefault="005E5E5F" w:rsidP="003A5D8D">
      <w:pPr>
        <w:numPr>
          <w:ilvl w:val="0"/>
          <w:numId w:val="16"/>
        </w:numPr>
        <w:ind w:left="357" w:hanging="357"/>
        <w:rPr>
          <w:lang w:val="fr-FR"/>
        </w:rPr>
      </w:pPr>
      <w:r w:rsidRPr="004401FC">
        <w:rPr>
          <w:lang w:val="en-GB"/>
        </w:rPr>
        <w:t>Preferred language:</w:t>
      </w:r>
      <w:r w:rsidRPr="004401FC">
        <w:rPr>
          <w:rFonts w:cs="Arial"/>
          <w:b/>
          <w:lang w:val="en-GB"/>
        </w:rPr>
        <w:t xml:space="preserve"> </w:t>
      </w:r>
      <w:r w:rsidR="004401FC" w:rsidRPr="004401FC">
        <w:rPr>
          <w:b/>
          <w:lang w:val="it-CH"/>
        </w:rPr>
        <w:t>English or Sinhala</w:t>
      </w:r>
      <w:r w:rsidRPr="004401FC">
        <w:rPr>
          <w:lang w:val="it-CH"/>
        </w:rPr>
        <w:t xml:space="preserve">. You can also write </w:t>
      </w:r>
      <w:r w:rsidRPr="004401FC">
        <w:rPr>
          <w:b/>
          <w:lang w:val="it-CH"/>
        </w:rPr>
        <w:t>in your own language</w:t>
      </w:r>
      <w:r w:rsidRPr="004401FC">
        <w:rPr>
          <w:lang w:val="it-CH"/>
        </w:rPr>
        <w:t>.</w:t>
      </w:r>
    </w:p>
    <w:tbl>
      <w:tblPr>
        <w:tblW w:w="4950" w:type="pct"/>
        <w:tblLook w:val="01E0"/>
      </w:tblPr>
      <w:tblGrid>
        <w:gridCol w:w="4787"/>
        <w:gridCol w:w="5812"/>
      </w:tblGrid>
      <w:tr w:rsidR="005E5E5F" w:rsidRPr="004401FC" w:rsidTr="004401FC">
        <w:trPr>
          <w:cantSplit/>
          <w:trHeight w:val="53"/>
        </w:trPr>
        <w:tc>
          <w:tcPr>
            <w:tcW w:w="2258" w:type="pct"/>
            <w:noWrap/>
            <w:hideMark/>
          </w:tcPr>
          <w:p w:rsidR="005E5E5F" w:rsidRPr="004401FC" w:rsidRDefault="005E5E5F" w:rsidP="00E454FD">
            <w:pPr>
              <w:pStyle w:val="berschrift"/>
              <w:spacing w:after="80"/>
              <w:rPr>
                <w:lang w:val="en-GB"/>
              </w:rPr>
            </w:pPr>
            <w:r w:rsidRPr="004401FC">
              <w:rPr>
                <w:lang w:val="it-CH"/>
              </w:rPr>
              <w:t>APPEALS TO</w:t>
            </w:r>
          </w:p>
        </w:tc>
        <w:tc>
          <w:tcPr>
            <w:tcW w:w="2742" w:type="pct"/>
            <w:hideMark/>
          </w:tcPr>
          <w:p w:rsidR="005E5E5F" w:rsidRPr="004401FC" w:rsidRDefault="005E5E5F" w:rsidP="00E454FD">
            <w:pPr>
              <w:pStyle w:val="berschrift"/>
              <w:spacing w:after="80"/>
              <w:rPr>
                <w:lang w:val="en-GB"/>
              </w:rPr>
            </w:pPr>
            <w:r w:rsidRPr="004401FC">
              <w:rPr>
                <w:lang w:val="it-CH"/>
              </w:rPr>
              <w:t>COPIES TO</w:t>
            </w:r>
          </w:p>
        </w:tc>
      </w:tr>
      <w:tr w:rsidR="005E5E5F" w:rsidRPr="004401FC" w:rsidTr="004401FC">
        <w:trPr>
          <w:cantSplit/>
          <w:trHeight w:val="53"/>
        </w:trPr>
        <w:tc>
          <w:tcPr>
            <w:tcW w:w="2258" w:type="pct"/>
            <w:noWrap/>
            <w:hideMark/>
          </w:tcPr>
          <w:p w:rsidR="004401FC" w:rsidRPr="004401FC" w:rsidRDefault="004401FC" w:rsidP="004401FC">
            <w:pPr>
              <w:spacing w:after="80"/>
              <w:rPr>
                <w:sz w:val="17"/>
                <w:szCs w:val="17"/>
                <w:lang w:val="it-CH"/>
              </w:rPr>
            </w:pPr>
            <w:r w:rsidRPr="004401FC">
              <w:rPr>
                <w:sz w:val="17"/>
                <w:szCs w:val="17"/>
                <w:lang w:val="it-CH"/>
              </w:rPr>
              <w:t>Acting Inspector General of Police</w:t>
            </w:r>
            <w:r w:rsidRPr="004401FC">
              <w:rPr>
                <w:sz w:val="17"/>
                <w:szCs w:val="17"/>
                <w:lang w:val="it-CH"/>
              </w:rPr>
              <w:br/>
              <w:t>Mr. Chandana Depal Wickramaratne</w:t>
            </w:r>
            <w:r w:rsidRPr="004401FC">
              <w:rPr>
                <w:sz w:val="17"/>
                <w:szCs w:val="17"/>
                <w:lang w:val="it-CH"/>
              </w:rPr>
              <w:br/>
              <w:t>Police Headquarters</w:t>
            </w:r>
            <w:r w:rsidRPr="004401FC">
              <w:rPr>
                <w:sz w:val="17"/>
                <w:szCs w:val="17"/>
                <w:lang w:val="it-CH"/>
              </w:rPr>
              <w:br/>
              <w:t>Church Street</w:t>
            </w:r>
            <w:r w:rsidRPr="004401FC">
              <w:rPr>
                <w:sz w:val="17"/>
                <w:szCs w:val="17"/>
                <w:lang w:val="it-CH"/>
              </w:rPr>
              <w:br/>
              <w:t>Colombo 00100</w:t>
            </w:r>
            <w:r w:rsidRPr="004401FC">
              <w:rPr>
                <w:sz w:val="17"/>
                <w:szCs w:val="17"/>
                <w:lang w:val="it-CH"/>
              </w:rPr>
              <w:br/>
              <w:t>Sri Lanka</w:t>
            </w:r>
          </w:p>
          <w:p w:rsidR="004401FC" w:rsidRPr="004401FC" w:rsidRDefault="004401FC" w:rsidP="004401FC">
            <w:pPr>
              <w:spacing w:after="80"/>
              <w:rPr>
                <w:sz w:val="17"/>
                <w:szCs w:val="17"/>
                <w:lang w:val="it-CH"/>
              </w:rPr>
            </w:pPr>
            <w:r w:rsidRPr="004401FC">
              <w:rPr>
                <w:sz w:val="17"/>
                <w:szCs w:val="17"/>
                <w:lang w:val="it-CH"/>
              </w:rPr>
              <w:t>Fax: +94 112 440440</w:t>
            </w:r>
            <w:r w:rsidRPr="004401FC">
              <w:rPr>
                <w:sz w:val="17"/>
                <w:szCs w:val="17"/>
                <w:lang w:val="it-CH"/>
              </w:rPr>
              <w:br/>
              <w:t xml:space="preserve">Email: </w:t>
            </w:r>
            <w:hyperlink r:id="rId8" w:history="1">
              <w:r w:rsidRPr="004401FC">
                <w:rPr>
                  <w:rStyle w:val="Hyperlink"/>
                  <w:sz w:val="17"/>
                  <w:szCs w:val="17"/>
                  <w:lang w:val="it-CH"/>
                </w:rPr>
                <w:t>igp@police.lk</w:t>
              </w:r>
            </w:hyperlink>
          </w:p>
          <w:p w:rsidR="005E5E5F" w:rsidRPr="004401FC" w:rsidRDefault="004401FC" w:rsidP="004401FC">
            <w:pPr>
              <w:spacing w:after="80"/>
              <w:rPr>
                <w:sz w:val="17"/>
                <w:szCs w:val="17"/>
                <w:lang w:val="it-CH"/>
              </w:rPr>
            </w:pPr>
            <w:r w:rsidRPr="004401FC">
              <w:rPr>
                <w:sz w:val="17"/>
                <w:szCs w:val="17"/>
                <w:lang w:val="it-CH"/>
              </w:rPr>
              <w:t>Dear Mr Wickramaratne</w:t>
            </w:r>
          </w:p>
        </w:tc>
        <w:tc>
          <w:tcPr>
            <w:tcW w:w="2742" w:type="pct"/>
            <w:hideMark/>
          </w:tcPr>
          <w:p w:rsidR="004401FC" w:rsidRPr="004401FC" w:rsidRDefault="004401FC" w:rsidP="004401FC">
            <w:pPr>
              <w:spacing w:after="80"/>
              <w:rPr>
                <w:sz w:val="17"/>
                <w:szCs w:val="17"/>
                <w:lang w:val="it-CH"/>
              </w:rPr>
            </w:pPr>
            <w:r w:rsidRPr="004401FC">
              <w:rPr>
                <w:sz w:val="17"/>
                <w:szCs w:val="17"/>
                <w:lang w:val="it-CH"/>
              </w:rPr>
              <w:t>Ambassade de la République Socialiste Démocratique de Sri Lanka</w:t>
            </w:r>
            <w:r w:rsidRPr="004401FC">
              <w:rPr>
                <w:sz w:val="17"/>
                <w:szCs w:val="17"/>
                <w:lang w:val="it-CH"/>
              </w:rPr>
              <w:br/>
              <w:t>Niklasstrasse 19</w:t>
            </w:r>
            <w:r w:rsidRPr="004401FC">
              <w:rPr>
                <w:sz w:val="17"/>
                <w:szCs w:val="17"/>
                <w:lang w:val="it-CH"/>
              </w:rPr>
              <w:br/>
              <w:t>D-14163 Berlin</w:t>
            </w:r>
            <w:r w:rsidRPr="004401FC">
              <w:rPr>
                <w:sz w:val="17"/>
                <w:szCs w:val="17"/>
                <w:lang w:val="it-CH"/>
              </w:rPr>
              <w:br/>
              <w:t>Deutschland</w:t>
            </w:r>
          </w:p>
          <w:p w:rsidR="005E5E5F" w:rsidRPr="004401FC" w:rsidRDefault="004401FC" w:rsidP="004401FC">
            <w:pPr>
              <w:spacing w:after="80"/>
              <w:rPr>
                <w:sz w:val="17"/>
                <w:szCs w:val="17"/>
                <w:lang w:val="it-CH"/>
              </w:rPr>
            </w:pPr>
            <w:r w:rsidRPr="004401FC">
              <w:rPr>
                <w:sz w:val="17"/>
                <w:szCs w:val="17"/>
                <w:lang w:val="it-CH"/>
              </w:rPr>
              <w:t>Fax: 0049 30/ 80 90 97 57</w:t>
            </w:r>
            <w:r w:rsidRPr="004401FC">
              <w:rPr>
                <w:sz w:val="17"/>
                <w:szCs w:val="17"/>
                <w:lang w:val="it-CH"/>
              </w:rPr>
              <w:br/>
              <w:t xml:space="preserve">E-mail: </w:t>
            </w:r>
            <w:hyperlink r:id="rId9" w:history="1">
              <w:r w:rsidRPr="004401FC">
                <w:rPr>
                  <w:rStyle w:val="Hyperlink"/>
                  <w:sz w:val="17"/>
                  <w:szCs w:val="17"/>
                  <w:lang w:val="it-CH"/>
                </w:rPr>
                <w:t>slemb.berlin@mfa.gov.lk</w:t>
              </w:r>
            </w:hyperlink>
            <w:r w:rsidRPr="004401FC">
              <w:rPr>
                <w:sz w:val="17"/>
                <w:szCs w:val="17"/>
                <w:lang w:val="it-CH"/>
              </w:rPr>
              <w:t xml:space="preserve"> </w:t>
            </w:r>
          </w:p>
        </w:tc>
      </w:tr>
    </w:tbl>
    <w:p w:rsidR="00881147" w:rsidRPr="004401FC" w:rsidRDefault="00881147" w:rsidP="00881147">
      <w:pPr>
        <w:rPr>
          <w:sz w:val="4"/>
          <w:lang w:val="it-CH"/>
        </w:rPr>
      </w:pPr>
    </w:p>
    <w:p w:rsidR="007D0B54" w:rsidRPr="004401FC" w:rsidRDefault="00CF02C7" w:rsidP="00881147">
      <w:pPr>
        <w:rPr>
          <w:sz w:val="20"/>
          <w:szCs w:val="20"/>
          <w:lang w:val="it-CH"/>
        </w:rPr>
      </w:pPr>
      <w:r w:rsidRPr="004401FC">
        <w:rPr>
          <w:lang w:val="it-CH"/>
        </w:rPr>
        <w:br w:type="page"/>
      </w:r>
    </w:p>
    <w:p w:rsidR="007D0B54" w:rsidRPr="004401FC" w:rsidRDefault="007D0B54" w:rsidP="007D0B54">
      <w:pPr>
        <w:spacing w:line="360" w:lineRule="auto"/>
        <w:rPr>
          <w:sz w:val="20"/>
          <w:szCs w:val="20"/>
          <w:lang w:val="en-GB"/>
        </w:rPr>
      </w:pPr>
      <w:r w:rsidRPr="004401FC">
        <w:rPr>
          <w:sz w:val="20"/>
          <w:szCs w:val="20"/>
          <w:lang w:val="en-GB"/>
        </w:rPr>
        <w:lastRenderedPageBreak/>
        <w:t>________________________</w:t>
      </w:r>
    </w:p>
    <w:p w:rsidR="007D0B54" w:rsidRPr="004401FC" w:rsidRDefault="007D0B54" w:rsidP="007D0B54">
      <w:pPr>
        <w:spacing w:line="360" w:lineRule="auto"/>
        <w:rPr>
          <w:sz w:val="20"/>
          <w:szCs w:val="20"/>
          <w:lang w:val="en-GB"/>
        </w:rPr>
      </w:pPr>
      <w:r w:rsidRPr="004401FC">
        <w:rPr>
          <w:sz w:val="20"/>
          <w:szCs w:val="20"/>
          <w:lang w:val="en-GB"/>
        </w:rPr>
        <w:t>________________________</w:t>
      </w:r>
    </w:p>
    <w:p w:rsidR="007D0B54" w:rsidRPr="004401FC" w:rsidRDefault="007D0B54" w:rsidP="007D0B54">
      <w:pPr>
        <w:spacing w:line="360" w:lineRule="auto"/>
        <w:rPr>
          <w:sz w:val="20"/>
          <w:szCs w:val="20"/>
          <w:lang w:val="en-GB"/>
        </w:rPr>
      </w:pPr>
      <w:r w:rsidRPr="004401FC">
        <w:rPr>
          <w:sz w:val="20"/>
          <w:szCs w:val="20"/>
          <w:lang w:val="en-GB"/>
        </w:rPr>
        <w:t>________________________</w:t>
      </w:r>
    </w:p>
    <w:p w:rsidR="007D0B54" w:rsidRPr="004401FC" w:rsidRDefault="007D0B54" w:rsidP="007D0B54">
      <w:pPr>
        <w:spacing w:line="360" w:lineRule="auto"/>
        <w:rPr>
          <w:sz w:val="20"/>
          <w:szCs w:val="20"/>
          <w:lang w:val="en-GB"/>
        </w:rPr>
      </w:pPr>
      <w:r w:rsidRPr="004401FC">
        <w:rPr>
          <w:sz w:val="20"/>
          <w:szCs w:val="20"/>
          <w:lang w:val="en-GB"/>
        </w:rPr>
        <w:t>________________________</w:t>
      </w:r>
    </w:p>
    <w:p w:rsidR="007D0B54" w:rsidRPr="004401FC" w:rsidRDefault="007D0B54" w:rsidP="007D0B54">
      <w:pPr>
        <w:rPr>
          <w:sz w:val="20"/>
          <w:szCs w:val="20"/>
          <w:lang w:val="en-GB"/>
        </w:rPr>
      </w:pPr>
    </w:p>
    <w:p w:rsidR="004401FC" w:rsidRPr="004401FC" w:rsidRDefault="004401FC" w:rsidP="004401FC">
      <w:pPr>
        <w:ind w:left="5670"/>
        <w:rPr>
          <w:sz w:val="20"/>
          <w:szCs w:val="20"/>
          <w:lang w:val="it-CH"/>
        </w:rPr>
      </w:pPr>
      <w:r w:rsidRPr="004401FC">
        <w:rPr>
          <w:sz w:val="20"/>
          <w:szCs w:val="20"/>
          <w:lang w:val="it-CH"/>
        </w:rPr>
        <w:t>Acting Inspector General of Police</w:t>
      </w:r>
    </w:p>
    <w:p w:rsidR="004401FC" w:rsidRPr="004401FC" w:rsidRDefault="004401FC" w:rsidP="004401FC">
      <w:pPr>
        <w:ind w:left="5670"/>
        <w:rPr>
          <w:sz w:val="20"/>
          <w:szCs w:val="20"/>
          <w:lang w:val="it-CH"/>
        </w:rPr>
      </w:pPr>
      <w:r w:rsidRPr="004401FC">
        <w:rPr>
          <w:sz w:val="20"/>
          <w:szCs w:val="20"/>
          <w:lang w:val="it-CH"/>
        </w:rPr>
        <w:t>Mr. Chandana Depal Wickramaratne</w:t>
      </w:r>
    </w:p>
    <w:p w:rsidR="004401FC" w:rsidRPr="004401FC" w:rsidRDefault="004401FC" w:rsidP="004401FC">
      <w:pPr>
        <w:ind w:left="5670"/>
        <w:rPr>
          <w:sz w:val="20"/>
          <w:szCs w:val="20"/>
          <w:lang w:val="it-CH"/>
        </w:rPr>
      </w:pPr>
      <w:r w:rsidRPr="004401FC">
        <w:rPr>
          <w:sz w:val="20"/>
          <w:szCs w:val="20"/>
          <w:lang w:val="it-CH"/>
        </w:rPr>
        <w:t>Police Headquarters</w:t>
      </w:r>
    </w:p>
    <w:p w:rsidR="004401FC" w:rsidRPr="004401FC" w:rsidRDefault="004401FC" w:rsidP="004401FC">
      <w:pPr>
        <w:ind w:left="5670"/>
        <w:rPr>
          <w:sz w:val="20"/>
          <w:szCs w:val="20"/>
          <w:lang w:val="it-CH"/>
        </w:rPr>
      </w:pPr>
      <w:r w:rsidRPr="004401FC">
        <w:rPr>
          <w:sz w:val="20"/>
          <w:szCs w:val="20"/>
          <w:lang w:val="it-CH"/>
        </w:rPr>
        <w:t>Church Street</w:t>
      </w:r>
    </w:p>
    <w:p w:rsidR="004401FC" w:rsidRPr="004401FC" w:rsidRDefault="004401FC" w:rsidP="004401FC">
      <w:pPr>
        <w:ind w:left="5670"/>
        <w:rPr>
          <w:sz w:val="20"/>
          <w:szCs w:val="20"/>
          <w:lang w:val="it-CH"/>
        </w:rPr>
      </w:pPr>
      <w:r w:rsidRPr="004401FC">
        <w:rPr>
          <w:sz w:val="20"/>
          <w:szCs w:val="20"/>
          <w:lang w:val="it-CH"/>
        </w:rPr>
        <w:t>Colombo 00100</w:t>
      </w:r>
    </w:p>
    <w:p w:rsidR="007D0B54" w:rsidRPr="004401FC" w:rsidRDefault="004401FC" w:rsidP="004401FC">
      <w:pPr>
        <w:ind w:left="5670"/>
        <w:rPr>
          <w:sz w:val="20"/>
          <w:szCs w:val="20"/>
          <w:lang w:val="it-CH"/>
        </w:rPr>
      </w:pPr>
      <w:r w:rsidRPr="004401FC">
        <w:rPr>
          <w:sz w:val="20"/>
          <w:szCs w:val="20"/>
          <w:lang w:val="it-CH"/>
        </w:rPr>
        <w:t>Sri Lanka</w:t>
      </w:r>
    </w:p>
    <w:p w:rsidR="007D0B54" w:rsidRPr="004401FC" w:rsidRDefault="007D0B54" w:rsidP="00F8277A">
      <w:pPr>
        <w:spacing w:before="840"/>
        <w:ind w:left="5670"/>
        <w:rPr>
          <w:sz w:val="20"/>
          <w:szCs w:val="20"/>
          <w:lang w:val="it-CH"/>
        </w:rPr>
      </w:pPr>
      <w:r w:rsidRPr="004401FC">
        <w:rPr>
          <w:sz w:val="20"/>
          <w:szCs w:val="20"/>
          <w:lang w:val="en-GB"/>
        </w:rPr>
        <w:t>________________________</w:t>
      </w:r>
    </w:p>
    <w:p w:rsidR="007D0B54" w:rsidRPr="004401FC" w:rsidRDefault="007D0B54" w:rsidP="007D0B54">
      <w:pPr>
        <w:ind w:left="5670"/>
        <w:rPr>
          <w:sz w:val="20"/>
          <w:szCs w:val="20"/>
          <w:lang w:val="it-CH"/>
        </w:rPr>
      </w:pPr>
    </w:p>
    <w:p w:rsidR="007D0B54" w:rsidRPr="004401FC" w:rsidRDefault="007D0B54" w:rsidP="007D0B54">
      <w:pPr>
        <w:ind w:left="5670"/>
        <w:rPr>
          <w:sz w:val="20"/>
          <w:szCs w:val="20"/>
          <w:lang w:val="it-CH"/>
        </w:rPr>
      </w:pPr>
    </w:p>
    <w:p w:rsidR="007D0B54" w:rsidRPr="004401FC" w:rsidRDefault="007D0B54" w:rsidP="007D0B54">
      <w:pPr>
        <w:ind w:left="5670"/>
        <w:rPr>
          <w:sz w:val="20"/>
          <w:szCs w:val="20"/>
          <w:lang w:val="it-CH"/>
        </w:rPr>
      </w:pPr>
    </w:p>
    <w:p w:rsidR="007D0B54" w:rsidRPr="004401FC" w:rsidRDefault="007D0B54" w:rsidP="007D0B54">
      <w:pPr>
        <w:rPr>
          <w:sz w:val="20"/>
          <w:szCs w:val="20"/>
          <w:lang w:val="en-GB"/>
        </w:rPr>
      </w:pPr>
    </w:p>
    <w:p w:rsidR="004401FC" w:rsidRPr="004401FC" w:rsidRDefault="004401FC" w:rsidP="004401FC">
      <w:pPr>
        <w:pStyle w:val="AbschnittAbstandimText"/>
        <w:rPr>
          <w:sz w:val="20"/>
          <w:szCs w:val="20"/>
          <w:lang w:val="it-CH"/>
        </w:rPr>
      </w:pPr>
      <w:r w:rsidRPr="004401FC">
        <w:rPr>
          <w:sz w:val="20"/>
          <w:szCs w:val="20"/>
          <w:lang w:val="it-CH"/>
        </w:rPr>
        <w:t>Dear Mr Wickramaratne</w:t>
      </w:r>
    </w:p>
    <w:p w:rsidR="004401FC" w:rsidRPr="004401FC" w:rsidRDefault="004401FC" w:rsidP="004401FC">
      <w:pPr>
        <w:pStyle w:val="AbschnittAbstandimText"/>
        <w:rPr>
          <w:sz w:val="20"/>
          <w:szCs w:val="20"/>
          <w:lang w:val="it-CH"/>
        </w:rPr>
      </w:pPr>
      <w:r w:rsidRPr="004401FC">
        <w:rPr>
          <w:sz w:val="20"/>
          <w:szCs w:val="20"/>
          <w:lang w:val="it-CH"/>
        </w:rPr>
        <w:t xml:space="preserve">I am deeply concerned about the arrest and detention of Sri Lankan lawyer, </w:t>
      </w:r>
      <w:r w:rsidRPr="004401FC">
        <w:rPr>
          <w:b/>
          <w:sz w:val="20"/>
          <w:szCs w:val="20"/>
          <w:lang w:val="it-CH"/>
        </w:rPr>
        <w:t>Hejaaz Hizbullah</w:t>
      </w:r>
      <w:r w:rsidRPr="004401FC">
        <w:rPr>
          <w:sz w:val="20"/>
          <w:szCs w:val="20"/>
          <w:lang w:val="it-CH"/>
        </w:rPr>
        <w:t>, on 14 April 2020. Two weeks have passed, and he has not been informed of any charges, nor has he been granted access to lawyers, and his right appear before a court to challenge the lawfulness of his detention has been violated. These are all violations of rights guaranteed by the Constitution of Sri Lanka and the International Covenant on Civil and Political Rights, to which Sri Lanka is a state party.</w:t>
      </w:r>
    </w:p>
    <w:p w:rsidR="004401FC" w:rsidRPr="004401FC" w:rsidRDefault="004401FC" w:rsidP="004401FC">
      <w:pPr>
        <w:pStyle w:val="AbschnittAbstandimText"/>
        <w:rPr>
          <w:sz w:val="20"/>
          <w:szCs w:val="20"/>
          <w:lang w:val="it-CH"/>
        </w:rPr>
      </w:pPr>
      <w:r w:rsidRPr="004401FC">
        <w:rPr>
          <w:sz w:val="20"/>
          <w:szCs w:val="20"/>
          <w:lang w:val="it-CH"/>
        </w:rPr>
        <w:t>Mr. Hejaaz’s family is concerned about his safety, a fear heightened by his prolonged detention without charge without access to a lawyer and believes that he has been targeted for his professional work as lawyer in various civil and political rights cases. According to international human rights law, anyone who is arrested or detained has the right to be informed of the reasons for their arrest, the charges against them and has the right to challenge the lawfulness of their detention before a court without undue delay</w:t>
      </w:r>
    </w:p>
    <w:p w:rsidR="004401FC" w:rsidRPr="004401FC" w:rsidRDefault="004401FC" w:rsidP="004401FC">
      <w:pPr>
        <w:pStyle w:val="AbschnittAbstandimText"/>
        <w:rPr>
          <w:b/>
          <w:sz w:val="20"/>
          <w:szCs w:val="20"/>
          <w:lang w:val="it-CH"/>
        </w:rPr>
      </w:pPr>
      <w:r w:rsidRPr="004401FC">
        <w:rPr>
          <w:b/>
          <w:sz w:val="20"/>
          <w:szCs w:val="20"/>
          <w:lang w:val="it-CH"/>
        </w:rPr>
        <w:t xml:space="preserve">I, therefore, urge you to release Mr. Hejaaz or, if there is sufficient evidence of criminal wrongdoing, charge him with a recognisable offence, in accordance with international standards. Pending release or charge, I call on you to ensure that his fair trial rights are guaranteed, including his unrestricted access to a lawyer and his right to challenge the lawfulness of his detention. </w:t>
      </w:r>
    </w:p>
    <w:p w:rsidR="004401FC" w:rsidRPr="004401FC" w:rsidRDefault="004401FC" w:rsidP="004401FC">
      <w:pPr>
        <w:pStyle w:val="AbschnittAbstandimText"/>
        <w:rPr>
          <w:sz w:val="20"/>
          <w:szCs w:val="20"/>
          <w:lang w:val="it-CH"/>
        </w:rPr>
      </w:pPr>
    </w:p>
    <w:p w:rsidR="007D0B54" w:rsidRPr="004401FC" w:rsidRDefault="004401FC" w:rsidP="004401FC">
      <w:pPr>
        <w:pStyle w:val="AbschnittAbstandimText"/>
        <w:rPr>
          <w:sz w:val="20"/>
          <w:szCs w:val="20"/>
          <w:lang w:val="it-CH"/>
        </w:rPr>
      </w:pPr>
      <w:r w:rsidRPr="004401FC">
        <w:rPr>
          <w:sz w:val="20"/>
          <w:szCs w:val="20"/>
          <w:lang w:val="it-CH"/>
        </w:rPr>
        <w:t>Yours sincerely,</w:t>
      </w:r>
    </w:p>
    <w:p w:rsidR="007D0B54" w:rsidRPr="0014306C" w:rsidRDefault="007D0B54" w:rsidP="00F8277A">
      <w:pPr>
        <w:spacing w:before="360"/>
        <w:rPr>
          <w:sz w:val="20"/>
          <w:szCs w:val="20"/>
        </w:rPr>
      </w:pPr>
      <w:r w:rsidRPr="004401FC">
        <w:rPr>
          <w:sz w:val="20"/>
          <w:szCs w:val="20"/>
        </w:rPr>
        <w:t>________________________</w:t>
      </w:r>
    </w:p>
    <w:p w:rsidR="007D0B54" w:rsidRPr="0014306C" w:rsidRDefault="007D0B54" w:rsidP="007D0B54">
      <w:pPr>
        <w:rPr>
          <w:sz w:val="20"/>
          <w:szCs w:val="20"/>
          <w:lang w:val="it-CH"/>
        </w:rPr>
      </w:pPr>
    </w:p>
    <w:p w:rsidR="00881147" w:rsidRPr="0014306C" w:rsidRDefault="00881147" w:rsidP="004B31F9">
      <w:pPr>
        <w:rPr>
          <w:sz w:val="20"/>
          <w:szCs w:val="20"/>
          <w:lang w:val="fr-FR"/>
        </w:rPr>
      </w:pPr>
    </w:p>
    <w:sectPr w:rsidR="00881147" w:rsidRPr="0014306C" w:rsidSect="00E454FD">
      <w:footerReference w:type="first" r:id="rId10"/>
      <w:type w:val="continuous"/>
      <w:pgSz w:w="11906" w:h="16838" w:code="9"/>
      <w:pgMar w:top="568" w:right="707" w:bottom="709" w:left="709" w:header="159" w:footer="3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60C" w:rsidRPr="008702FA" w:rsidRDefault="00F6060C" w:rsidP="00553907">
      <w:r w:rsidRPr="008702FA">
        <w:separator/>
      </w:r>
    </w:p>
  </w:endnote>
  <w:endnote w:type="continuationSeparator" w:id="0">
    <w:p w:rsidR="00F6060C" w:rsidRPr="008702FA" w:rsidRDefault="00F6060C"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9E4" w:rsidRPr="00720F40" w:rsidRDefault="000539E4" w:rsidP="00344EA9">
    <w:pPr>
      <w:pStyle w:val="Footer"/>
      <w:rPr>
        <w:szCs w:val="16"/>
      </w:rPr>
    </w:pPr>
    <w:r w:rsidRPr="00720F40">
      <w:rPr>
        <w:b/>
        <w:szCs w:val="16"/>
      </w:rPr>
      <w:t>AMNESTY INTERNATIONAL</w:t>
    </w:r>
    <w:r w:rsidRPr="00720F40">
      <w:rPr>
        <w:szCs w:val="16"/>
      </w:rPr>
      <w:t xml:space="preserve">  Schweizer Sektion . Section </w:t>
    </w:r>
    <w:r>
      <w:rPr>
        <w:szCs w:val="16"/>
      </w:rPr>
      <w:t>S</w:t>
    </w:r>
    <w:r w:rsidRPr="00720F40">
      <w:rPr>
        <w:szCs w:val="16"/>
      </w:rPr>
      <w:t xml:space="preserve">uisse . Sezione </w:t>
    </w:r>
    <w:r>
      <w:rPr>
        <w:szCs w:val="16"/>
      </w:rPr>
      <w:t>S</w:t>
    </w:r>
    <w:r w:rsidRPr="00720F40">
      <w:rPr>
        <w:szCs w:val="16"/>
      </w:rPr>
      <w:t>vizzera . Speichergasse 33 . Postfach . 3001 Bern</w:t>
    </w:r>
  </w:p>
  <w:p w:rsidR="000539E4" w:rsidRPr="003B5D3C" w:rsidRDefault="000539E4" w:rsidP="003B5D3C">
    <w:pPr>
      <w:pStyle w:val="Footer"/>
      <w:rPr>
        <w:lang w:val="en-GB"/>
      </w:rPr>
    </w:pPr>
    <w:r w:rsidRPr="00720F40">
      <w:rPr>
        <w:szCs w:val="16"/>
      </w:rPr>
      <w:t xml:space="preserve">T: +41 31 307 22 22 . </w:t>
    </w:r>
    <w:r w:rsidRPr="003B5D3C">
      <w:rPr>
        <w:szCs w:val="16"/>
        <w:lang w:val="en-GB"/>
      </w:rPr>
      <w:t>F: +41 31 307 22 33 . ua@amnesty.ch . http://ua.</w:t>
    </w:r>
    <w:r>
      <w:rPr>
        <w:szCs w:val="16"/>
        <w:lang w:val="en-GB"/>
      </w:rPr>
      <w:t>amnesty</w:t>
    </w:r>
    <w:r w:rsidRPr="003B5D3C">
      <w:rPr>
        <w:szCs w:val="16"/>
        <w:lang w:val="en-GB"/>
      </w:rPr>
      <w:t>.ch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60C" w:rsidRPr="008702FA" w:rsidRDefault="00F6060C" w:rsidP="00553907">
      <w:r w:rsidRPr="008702FA">
        <w:separator/>
      </w:r>
    </w:p>
  </w:footnote>
  <w:footnote w:type="continuationSeparator" w:id="0">
    <w:p w:rsidR="00F6060C" w:rsidRPr="008702FA" w:rsidRDefault="00F6060C" w:rsidP="00553907">
      <w:r w:rsidRPr="008702FA">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BA71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9446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6E4AD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FACFA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8A3F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F1437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E8D6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EB2F3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A705C"/>
    <w:lvl w:ilvl="0">
      <w:start w:val="1"/>
      <w:numFmt w:val="decimal"/>
      <w:pStyle w:val="ListNumber"/>
      <w:lvlText w:val="%1."/>
      <w:lvlJc w:val="left"/>
      <w:pPr>
        <w:tabs>
          <w:tab w:val="num" w:pos="360"/>
        </w:tabs>
        <w:ind w:left="360" w:hanging="360"/>
      </w:pPr>
    </w:lvl>
  </w:abstractNum>
  <w:abstractNum w:abstractNumId="9">
    <w:nsid w:val="FFFFFF89"/>
    <w:multiLevelType w:val="singleLevel"/>
    <w:tmpl w:val="6D4468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B052B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0BB4C41"/>
    <w:multiLevelType w:val="hybridMultilevel"/>
    <w:tmpl w:val="37F632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9B47BB3"/>
    <w:multiLevelType w:val="hybridMultilevel"/>
    <w:tmpl w:val="9E40996A"/>
    <w:lvl w:ilvl="0" w:tplc="9FA039BC">
      <w:start w:val="1"/>
      <w:numFmt w:val="bullet"/>
      <w:lvlText w:val=""/>
      <w:lvlJc w:val="left"/>
      <w:pPr>
        <w:tabs>
          <w:tab w:val="num" w:pos="6"/>
        </w:tabs>
        <w:ind w:left="6" w:hanging="360"/>
      </w:pPr>
      <w:rPr>
        <w:rFonts w:ascii="Symbol" w:hAnsi="Symbol" w:hint="default"/>
      </w:rPr>
    </w:lvl>
    <w:lvl w:ilvl="1" w:tplc="04090003" w:tentative="1">
      <w:start w:val="1"/>
      <w:numFmt w:val="bullet"/>
      <w:lvlText w:val="o"/>
      <w:lvlJc w:val="left"/>
      <w:pPr>
        <w:tabs>
          <w:tab w:val="num" w:pos="726"/>
        </w:tabs>
        <w:ind w:left="726" w:hanging="360"/>
      </w:pPr>
      <w:rPr>
        <w:rFonts w:ascii="Courier New" w:hAnsi="Courier New" w:cs="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cs="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cs="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13">
    <w:nsid w:val="58D81CA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B53187D"/>
    <w:multiLevelType w:val="multilevel"/>
    <w:tmpl w:val="04090023"/>
    <w:styleLink w:val="ArticleSection"/>
    <w:lvl w:ilvl="0">
      <w:start w:val="1"/>
      <w:numFmt w:val="upperRoman"/>
      <w:lvlText w:val="Artikel %1."/>
      <w:lvlJc w:val="left"/>
      <w:pPr>
        <w:tabs>
          <w:tab w:val="num" w:pos="1080"/>
        </w:tabs>
        <w:ind w:left="0" w:firstLine="0"/>
      </w:pPr>
    </w:lvl>
    <w:lvl w:ilvl="1">
      <w:start w:val="1"/>
      <w:numFmt w:val="decimalZero"/>
      <w:isLgl/>
      <w:lvlText w:val="Absch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1"/>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attachedTemplate r:id="rId1"/>
  <w:stylePaneFormatFilter w:val="30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w:hdrShapeDefaults>
  <w:footnotePr>
    <w:footnote w:id="-1"/>
    <w:footnote w:id="0"/>
  </w:footnotePr>
  <w:endnotePr>
    <w:endnote w:id="-1"/>
    <w:endnote w:id="0"/>
  </w:endnotePr>
  <w:compat/>
  <w:rsids>
    <w:rsidRoot w:val="00F6060C"/>
    <w:rsid w:val="0003368C"/>
    <w:rsid w:val="00040CB3"/>
    <w:rsid w:val="000539E4"/>
    <w:rsid w:val="00063E0D"/>
    <w:rsid w:val="0006618D"/>
    <w:rsid w:val="000A3F58"/>
    <w:rsid w:val="000A5832"/>
    <w:rsid w:val="000D05AF"/>
    <w:rsid w:val="000D1E1A"/>
    <w:rsid w:val="000D63CF"/>
    <w:rsid w:val="000F4D43"/>
    <w:rsid w:val="000F7417"/>
    <w:rsid w:val="00101383"/>
    <w:rsid w:val="001120D0"/>
    <w:rsid w:val="00132CBD"/>
    <w:rsid w:val="0014306C"/>
    <w:rsid w:val="0015194A"/>
    <w:rsid w:val="00153DC7"/>
    <w:rsid w:val="001C772B"/>
    <w:rsid w:val="001D501A"/>
    <w:rsid w:val="001D581F"/>
    <w:rsid w:val="001D740D"/>
    <w:rsid w:val="001E7B98"/>
    <w:rsid w:val="00204A77"/>
    <w:rsid w:val="00241D51"/>
    <w:rsid w:val="00256D0B"/>
    <w:rsid w:val="002609C7"/>
    <w:rsid w:val="002669E0"/>
    <w:rsid w:val="002713BA"/>
    <w:rsid w:val="002757C2"/>
    <w:rsid w:val="00275983"/>
    <w:rsid w:val="0028076B"/>
    <w:rsid w:val="00287B15"/>
    <w:rsid w:val="00290002"/>
    <w:rsid w:val="002D382D"/>
    <w:rsid w:val="002D7070"/>
    <w:rsid w:val="002E53AD"/>
    <w:rsid w:val="002E6431"/>
    <w:rsid w:val="0030351B"/>
    <w:rsid w:val="003053CD"/>
    <w:rsid w:val="00330C3E"/>
    <w:rsid w:val="00344EA9"/>
    <w:rsid w:val="00370680"/>
    <w:rsid w:val="00396E52"/>
    <w:rsid w:val="003A5D8D"/>
    <w:rsid w:val="003B2797"/>
    <w:rsid w:val="003B5D3C"/>
    <w:rsid w:val="003C018F"/>
    <w:rsid w:val="003C09E1"/>
    <w:rsid w:val="003C36F5"/>
    <w:rsid w:val="003E0FA8"/>
    <w:rsid w:val="003E77CB"/>
    <w:rsid w:val="003F2034"/>
    <w:rsid w:val="003F36F5"/>
    <w:rsid w:val="004003E1"/>
    <w:rsid w:val="00413811"/>
    <w:rsid w:val="004401FC"/>
    <w:rsid w:val="00446E7B"/>
    <w:rsid w:val="00457CAB"/>
    <w:rsid w:val="00467AEE"/>
    <w:rsid w:val="00495EA2"/>
    <w:rsid w:val="004B1665"/>
    <w:rsid w:val="004B2C97"/>
    <w:rsid w:val="004B31F9"/>
    <w:rsid w:val="004B7173"/>
    <w:rsid w:val="004F3441"/>
    <w:rsid w:val="00501D9D"/>
    <w:rsid w:val="0050504D"/>
    <w:rsid w:val="005063E1"/>
    <w:rsid w:val="00506E6C"/>
    <w:rsid w:val="0052649A"/>
    <w:rsid w:val="005271F1"/>
    <w:rsid w:val="00553907"/>
    <w:rsid w:val="005549FC"/>
    <w:rsid w:val="005864A0"/>
    <w:rsid w:val="00595256"/>
    <w:rsid w:val="00595975"/>
    <w:rsid w:val="005A12CB"/>
    <w:rsid w:val="005A4E73"/>
    <w:rsid w:val="005B2BBF"/>
    <w:rsid w:val="005D6620"/>
    <w:rsid w:val="005E5E5F"/>
    <w:rsid w:val="005F6587"/>
    <w:rsid w:val="00600B0C"/>
    <w:rsid w:val="00602146"/>
    <w:rsid w:val="006058AB"/>
    <w:rsid w:val="00652B76"/>
    <w:rsid w:val="00656171"/>
    <w:rsid w:val="006672F2"/>
    <w:rsid w:val="00667F88"/>
    <w:rsid w:val="0067639B"/>
    <w:rsid w:val="006817FA"/>
    <w:rsid w:val="00682249"/>
    <w:rsid w:val="006973E5"/>
    <w:rsid w:val="006B566F"/>
    <w:rsid w:val="006C4A39"/>
    <w:rsid w:val="006D21AC"/>
    <w:rsid w:val="006D75A8"/>
    <w:rsid w:val="006E09CE"/>
    <w:rsid w:val="006E410F"/>
    <w:rsid w:val="006E4C4B"/>
    <w:rsid w:val="00720F40"/>
    <w:rsid w:val="00723B23"/>
    <w:rsid w:val="00725708"/>
    <w:rsid w:val="007274F8"/>
    <w:rsid w:val="00730483"/>
    <w:rsid w:val="00735E44"/>
    <w:rsid w:val="00744757"/>
    <w:rsid w:val="0074515B"/>
    <w:rsid w:val="007518F6"/>
    <w:rsid w:val="00757FC4"/>
    <w:rsid w:val="00775B82"/>
    <w:rsid w:val="00781539"/>
    <w:rsid w:val="007A3A48"/>
    <w:rsid w:val="007B0939"/>
    <w:rsid w:val="007C0588"/>
    <w:rsid w:val="007C7DA1"/>
    <w:rsid w:val="007D0B54"/>
    <w:rsid w:val="00802998"/>
    <w:rsid w:val="00805F8A"/>
    <w:rsid w:val="00821186"/>
    <w:rsid w:val="00830ED0"/>
    <w:rsid w:val="00833EE2"/>
    <w:rsid w:val="0083606F"/>
    <w:rsid w:val="00864C07"/>
    <w:rsid w:val="008702FA"/>
    <w:rsid w:val="008724DF"/>
    <w:rsid w:val="008759B9"/>
    <w:rsid w:val="00881147"/>
    <w:rsid w:val="00882304"/>
    <w:rsid w:val="008A7079"/>
    <w:rsid w:val="008C5556"/>
    <w:rsid w:val="008C657A"/>
    <w:rsid w:val="008D3115"/>
    <w:rsid w:val="008E3D88"/>
    <w:rsid w:val="008E4D1A"/>
    <w:rsid w:val="0092750D"/>
    <w:rsid w:val="00927CA1"/>
    <w:rsid w:val="00935696"/>
    <w:rsid w:val="009421DF"/>
    <w:rsid w:val="00947320"/>
    <w:rsid w:val="00960361"/>
    <w:rsid w:val="00961DE3"/>
    <w:rsid w:val="009649FC"/>
    <w:rsid w:val="0096755E"/>
    <w:rsid w:val="009677F5"/>
    <w:rsid w:val="00992171"/>
    <w:rsid w:val="0099728C"/>
    <w:rsid w:val="009A1BC3"/>
    <w:rsid w:val="009B27B5"/>
    <w:rsid w:val="009B43C4"/>
    <w:rsid w:val="009B6BDE"/>
    <w:rsid w:val="009C6B5C"/>
    <w:rsid w:val="009F3A50"/>
    <w:rsid w:val="00A2298E"/>
    <w:rsid w:val="00A31307"/>
    <w:rsid w:val="00A321FC"/>
    <w:rsid w:val="00A3454C"/>
    <w:rsid w:val="00A55416"/>
    <w:rsid w:val="00A652B0"/>
    <w:rsid w:val="00A67A27"/>
    <w:rsid w:val="00AA45DF"/>
    <w:rsid w:val="00AB1AA9"/>
    <w:rsid w:val="00AB42F5"/>
    <w:rsid w:val="00AB51C0"/>
    <w:rsid w:val="00AB6B51"/>
    <w:rsid w:val="00AE7279"/>
    <w:rsid w:val="00AF1281"/>
    <w:rsid w:val="00B01A70"/>
    <w:rsid w:val="00B07E14"/>
    <w:rsid w:val="00B1349E"/>
    <w:rsid w:val="00B17C03"/>
    <w:rsid w:val="00B2036D"/>
    <w:rsid w:val="00B223DA"/>
    <w:rsid w:val="00B27E64"/>
    <w:rsid w:val="00B55F5A"/>
    <w:rsid w:val="00B63FB5"/>
    <w:rsid w:val="00B6623D"/>
    <w:rsid w:val="00B73E40"/>
    <w:rsid w:val="00B842F2"/>
    <w:rsid w:val="00B963A5"/>
    <w:rsid w:val="00B96C57"/>
    <w:rsid w:val="00BB6DA0"/>
    <w:rsid w:val="00BB71E3"/>
    <w:rsid w:val="00BB7F1D"/>
    <w:rsid w:val="00BE012A"/>
    <w:rsid w:val="00BE4F99"/>
    <w:rsid w:val="00BE5032"/>
    <w:rsid w:val="00BF4DB1"/>
    <w:rsid w:val="00C03BB2"/>
    <w:rsid w:val="00C16265"/>
    <w:rsid w:val="00C21AB7"/>
    <w:rsid w:val="00C25283"/>
    <w:rsid w:val="00C254E7"/>
    <w:rsid w:val="00C2774F"/>
    <w:rsid w:val="00C333F9"/>
    <w:rsid w:val="00C345E7"/>
    <w:rsid w:val="00C564C0"/>
    <w:rsid w:val="00C71FD1"/>
    <w:rsid w:val="00CA2B0D"/>
    <w:rsid w:val="00CB13D8"/>
    <w:rsid w:val="00CC49E1"/>
    <w:rsid w:val="00CD4CA4"/>
    <w:rsid w:val="00CF02C7"/>
    <w:rsid w:val="00CF5765"/>
    <w:rsid w:val="00D045EB"/>
    <w:rsid w:val="00D079ED"/>
    <w:rsid w:val="00D1684B"/>
    <w:rsid w:val="00D16E83"/>
    <w:rsid w:val="00D174CA"/>
    <w:rsid w:val="00D2055E"/>
    <w:rsid w:val="00D26ECA"/>
    <w:rsid w:val="00D30494"/>
    <w:rsid w:val="00D37A73"/>
    <w:rsid w:val="00D44BDF"/>
    <w:rsid w:val="00D45287"/>
    <w:rsid w:val="00D72DA4"/>
    <w:rsid w:val="00DA3179"/>
    <w:rsid w:val="00DC79FE"/>
    <w:rsid w:val="00DE2B6C"/>
    <w:rsid w:val="00DF30CB"/>
    <w:rsid w:val="00DF5E3F"/>
    <w:rsid w:val="00DF632B"/>
    <w:rsid w:val="00E30F81"/>
    <w:rsid w:val="00E32E86"/>
    <w:rsid w:val="00E454FD"/>
    <w:rsid w:val="00E67C49"/>
    <w:rsid w:val="00E77FBE"/>
    <w:rsid w:val="00E9135B"/>
    <w:rsid w:val="00EA3170"/>
    <w:rsid w:val="00EB1CE1"/>
    <w:rsid w:val="00EB3B4B"/>
    <w:rsid w:val="00ED15F2"/>
    <w:rsid w:val="00ED680D"/>
    <w:rsid w:val="00EE05FA"/>
    <w:rsid w:val="00EE1DA6"/>
    <w:rsid w:val="00EE3746"/>
    <w:rsid w:val="00EE50E2"/>
    <w:rsid w:val="00EE7BBB"/>
    <w:rsid w:val="00F10399"/>
    <w:rsid w:val="00F1627B"/>
    <w:rsid w:val="00F53CBA"/>
    <w:rsid w:val="00F6060C"/>
    <w:rsid w:val="00F8277A"/>
    <w:rsid w:val="00FC317B"/>
    <w:rsid w:val="00FF15BE"/>
    <w:rsid w:val="00FF1F25"/>
    <w:rsid w:val="00FF239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77"/>
    <w:rPr>
      <w:sz w:val="18"/>
      <w:szCs w:val="18"/>
    </w:rPr>
  </w:style>
  <w:style w:type="paragraph" w:styleId="Heading1">
    <w:name w:val="heading 1"/>
    <w:basedOn w:val="Normal"/>
    <w:next w:val="Normal"/>
    <w:qFormat/>
    <w:rsid w:val="00EE7BBB"/>
    <w:pPr>
      <w:keepNext/>
      <w:suppressAutoHyphens/>
      <w:outlineLvl w:val="0"/>
    </w:pPr>
    <w:rPr>
      <w:sz w:val="16"/>
    </w:rPr>
  </w:style>
  <w:style w:type="paragraph" w:styleId="Heading2">
    <w:name w:val="heading 2"/>
    <w:basedOn w:val="Normal"/>
    <w:next w:val="Normal"/>
    <w:qFormat/>
    <w:rsid w:val="00EE7BBB"/>
    <w:pPr>
      <w:keepNext/>
      <w:spacing w:before="240" w:after="60"/>
      <w:outlineLvl w:val="1"/>
    </w:pPr>
    <w:rPr>
      <w:rFonts w:cs="Arial"/>
      <w:bCs/>
      <w:iCs/>
      <w:sz w:val="16"/>
      <w:szCs w:val="28"/>
    </w:rPr>
  </w:style>
  <w:style w:type="paragraph" w:styleId="Heading3">
    <w:name w:val="heading 3"/>
    <w:basedOn w:val="Normal"/>
    <w:next w:val="Normal"/>
    <w:qFormat/>
    <w:rsid w:val="00EE7BBB"/>
    <w:pPr>
      <w:keepNext/>
      <w:spacing w:before="240" w:after="60"/>
      <w:outlineLvl w:val="2"/>
    </w:pPr>
    <w:rPr>
      <w:rFonts w:cs="Arial"/>
      <w:bCs/>
      <w:sz w:val="16"/>
      <w:szCs w:val="26"/>
    </w:rPr>
  </w:style>
  <w:style w:type="paragraph" w:styleId="Heading4">
    <w:name w:val="heading 4"/>
    <w:basedOn w:val="Normal"/>
    <w:next w:val="Normal"/>
    <w:qFormat/>
    <w:rsid w:val="00EE50E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E50E2"/>
    <w:pPr>
      <w:spacing w:before="240" w:after="60"/>
      <w:outlineLvl w:val="4"/>
    </w:pPr>
    <w:rPr>
      <w:b/>
      <w:bCs/>
      <w:i/>
      <w:iCs/>
      <w:sz w:val="26"/>
      <w:szCs w:val="26"/>
    </w:rPr>
  </w:style>
  <w:style w:type="paragraph" w:styleId="Heading6">
    <w:name w:val="heading 6"/>
    <w:basedOn w:val="Normal"/>
    <w:next w:val="Normal"/>
    <w:qFormat/>
    <w:rsid w:val="00EE50E2"/>
    <w:pPr>
      <w:spacing w:before="240" w:after="60"/>
      <w:outlineLvl w:val="5"/>
    </w:pPr>
    <w:rPr>
      <w:rFonts w:ascii="Times New Roman" w:hAnsi="Times New Roman"/>
      <w:b/>
      <w:bCs/>
      <w:sz w:val="22"/>
      <w:szCs w:val="22"/>
    </w:rPr>
  </w:style>
  <w:style w:type="paragraph" w:styleId="Heading7">
    <w:name w:val="heading 7"/>
    <w:basedOn w:val="Normal"/>
    <w:next w:val="Normal"/>
    <w:qFormat/>
    <w:rsid w:val="00EE50E2"/>
    <w:pPr>
      <w:spacing w:before="240" w:after="60"/>
      <w:outlineLvl w:val="6"/>
    </w:pPr>
    <w:rPr>
      <w:rFonts w:ascii="Times New Roman" w:hAnsi="Times New Roman"/>
      <w:sz w:val="24"/>
      <w:szCs w:val="24"/>
    </w:rPr>
  </w:style>
  <w:style w:type="paragraph" w:styleId="Heading8">
    <w:name w:val="heading 8"/>
    <w:basedOn w:val="Normal"/>
    <w:next w:val="Normal"/>
    <w:qFormat/>
    <w:rsid w:val="00EE50E2"/>
    <w:pPr>
      <w:spacing w:before="240" w:after="60"/>
      <w:outlineLvl w:val="7"/>
    </w:pPr>
    <w:rPr>
      <w:rFonts w:ascii="Times New Roman" w:hAnsi="Times New Roman"/>
      <w:i/>
      <w:iCs/>
      <w:sz w:val="24"/>
      <w:szCs w:val="24"/>
    </w:rPr>
  </w:style>
  <w:style w:type="paragraph" w:styleId="Heading9">
    <w:name w:val="heading 9"/>
    <w:basedOn w:val="Normal"/>
    <w:next w:val="Normal"/>
    <w:qFormat/>
    <w:rsid w:val="00EE50E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semiHidden/>
    <w:rsid w:val="004B2C97"/>
    <w:pPr>
      <w:tabs>
        <w:tab w:val="center" w:pos="4536"/>
        <w:tab w:val="right" w:pos="9072"/>
      </w:tabs>
    </w:pPr>
    <w:rPr>
      <w:rFonts w:ascii="Arial Narrow" w:hAnsi="Arial Narrow"/>
      <w:sz w:val="16"/>
    </w:rPr>
  </w:style>
  <w:style w:type="paragraph" w:customStyle="1" w:styleId="FURTHERINFO">
    <w:name w:val="FURTHER INFO"/>
    <w:basedOn w:val="URGENTACTION"/>
    <w:autoRedefine/>
    <w:rsid w:val="00AB42F5"/>
    <w:pPr>
      <w:spacing w:after="300"/>
    </w:pPr>
    <w:rPr>
      <w:caps w:val="0"/>
      <w:color w:val="000000"/>
    </w:rPr>
  </w:style>
  <w:style w:type="paragraph" w:customStyle="1" w:styleId="INDEXDATUM">
    <w:name w:val="INDEX &amp; DATUM"/>
    <w:basedOn w:val="Normal"/>
    <w:autoRedefine/>
    <w:rsid w:val="00E454FD"/>
    <w:pPr>
      <w:tabs>
        <w:tab w:val="center" w:pos="4536"/>
        <w:tab w:val="right" w:pos="9072"/>
      </w:tabs>
      <w:spacing w:after="80"/>
      <w:jc w:val="right"/>
    </w:pPr>
    <w:rPr>
      <w:rFonts w:ascii="Arial Narrow" w:hAnsi="Arial Narrow"/>
      <w:caps/>
      <w:sz w:val="14"/>
    </w:rPr>
  </w:style>
  <w:style w:type="paragraph" w:customStyle="1" w:styleId="TITEL100">
    <w:name w:val="TITEL 100%"/>
    <w:basedOn w:val="Normal"/>
    <w:autoRedefine/>
    <w:rsid w:val="002669E0"/>
    <w:pPr>
      <w:spacing w:after="160"/>
    </w:pPr>
    <w:rPr>
      <w:rFonts w:ascii="Arial Narrow" w:hAnsi="Arial Narrow"/>
      <w:b/>
      <w:caps/>
      <w:sz w:val="52"/>
      <w:szCs w:val="56"/>
    </w:rPr>
  </w:style>
  <w:style w:type="character" w:customStyle="1" w:styleId="UA00000ZchnZchn">
    <w:name w:val="UA 000/00 Zchn Zchn"/>
    <w:link w:val="UA00000"/>
    <w:rsid w:val="00241D51"/>
    <w:rPr>
      <w:rFonts w:ascii="Arial Narrow" w:hAnsi="Arial Narrow"/>
      <w:b/>
      <w:caps/>
      <w:color w:val="000000"/>
      <w:sz w:val="28"/>
      <w:szCs w:val="32"/>
      <w:lang w:val="en-US" w:eastAsia="de-DE" w:bidi="ar-SA"/>
    </w:rPr>
  </w:style>
  <w:style w:type="paragraph" w:customStyle="1" w:styleId="UA00000">
    <w:name w:val="UA 000/00"/>
    <w:basedOn w:val="Normal"/>
    <w:link w:val="UA00000ZchnZchn"/>
    <w:autoRedefine/>
    <w:rsid w:val="00241D51"/>
    <w:pPr>
      <w:keepLines/>
      <w:spacing w:after="300"/>
      <w:jc w:val="right"/>
    </w:pPr>
    <w:rPr>
      <w:rFonts w:ascii="Arial Narrow" w:hAnsi="Arial Narrow"/>
      <w:b/>
      <w:caps/>
      <w:color w:val="000000"/>
      <w:sz w:val="28"/>
      <w:szCs w:val="32"/>
      <w:lang w:val="en-US" w:eastAsia="de-DE"/>
    </w:rPr>
  </w:style>
  <w:style w:type="paragraph" w:customStyle="1" w:styleId="Salutation8P">
    <w:name w:val="Salutation : ... (8P)"/>
    <w:basedOn w:val="Normal"/>
    <w:semiHidden/>
    <w:rsid w:val="00B73E40"/>
    <w:pPr>
      <w:tabs>
        <w:tab w:val="left" w:pos="6085"/>
      </w:tabs>
    </w:pPr>
    <w:rPr>
      <w:sz w:val="16"/>
    </w:rPr>
  </w:style>
  <w:style w:type="paragraph" w:customStyle="1" w:styleId="URGENTACTION">
    <w:name w:val="URGENT ACTION"/>
    <w:basedOn w:val="Normal"/>
    <w:link w:val="URGENTACTIONZchnZchn"/>
    <w:autoRedefine/>
    <w:semiHidden/>
    <w:rsid w:val="009677F5"/>
    <w:pPr>
      <w:keepLines/>
    </w:pPr>
    <w:rPr>
      <w:rFonts w:ascii="Arial Narrow" w:hAnsi="Arial Narrow"/>
      <w:b/>
      <w:caps/>
      <w:sz w:val="28"/>
      <w:szCs w:val="32"/>
      <w:lang w:val="en-US" w:eastAsia="de-DE"/>
    </w:rPr>
  </w:style>
  <w:style w:type="paragraph" w:customStyle="1" w:styleId="URGENTACTION16P">
    <w:name w:val="URGENT ACTION (16P )"/>
    <w:basedOn w:val="URGENTACTION"/>
    <w:link w:val="URGENTACTION16PZchn"/>
    <w:autoRedefine/>
    <w:rsid w:val="00132CBD"/>
    <w:pPr>
      <w:ind w:left="-108" w:firstLine="108"/>
    </w:pPr>
    <w:rPr>
      <w:b w:val="0"/>
      <w:caps w:val="0"/>
    </w:rPr>
  </w:style>
  <w:style w:type="paragraph" w:customStyle="1" w:styleId="LAND">
    <w:name w:val="LAND"/>
    <w:basedOn w:val="URGENTACTION"/>
    <w:autoRedefine/>
    <w:rsid w:val="002669E0"/>
    <w:pPr>
      <w:spacing w:before="20" w:after="160"/>
    </w:pPr>
  </w:style>
  <w:style w:type="character" w:customStyle="1" w:styleId="URGENTACTIONZchnZchn">
    <w:name w:val="URGENT ACTION Zchn Zchn"/>
    <w:link w:val="URGENTACTION"/>
    <w:rsid w:val="009677F5"/>
    <w:rPr>
      <w:rFonts w:ascii="Arial Narrow" w:hAnsi="Arial Narrow"/>
      <w:b/>
      <w:caps/>
      <w:sz w:val="28"/>
      <w:szCs w:val="32"/>
      <w:lang w:val="en-US" w:eastAsia="de-DE" w:bidi="ar-SA"/>
    </w:rPr>
  </w:style>
  <w:style w:type="character" w:customStyle="1" w:styleId="URGENTACTION16PZchn">
    <w:name w:val="URGENT ACTION (16P ) Zchn"/>
    <w:basedOn w:val="URGENTACTIONZchnZchn"/>
    <w:link w:val="URGENTACTION16P"/>
    <w:rsid w:val="00132CBD"/>
  </w:style>
  <w:style w:type="numbering" w:styleId="111111">
    <w:name w:val="Outline List 2"/>
    <w:basedOn w:val="NoList"/>
    <w:semiHidden/>
    <w:rsid w:val="00EE50E2"/>
    <w:pPr>
      <w:numPr>
        <w:numId w:val="11"/>
      </w:numPr>
    </w:pPr>
  </w:style>
  <w:style w:type="numbering" w:styleId="1ai">
    <w:name w:val="Outline List 1"/>
    <w:basedOn w:val="NoList"/>
    <w:semiHidden/>
    <w:rsid w:val="00EE50E2"/>
    <w:pPr>
      <w:numPr>
        <w:numId w:val="12"/>
      </w:numPr>
    </w:pPr>
  </w:style>
  <w:style w:type="paragraph" w:styleId="Salutation">
    <w:name w:val="Salutation"/>
    <w:basedOn w:val="Normal"/>
    <w:next w:val="Normal"/>
    <w:semiHidden/>
    <w:rsid w:val="00EE50E2"/>
  </w:style>
  <w:style w:type="numbering" w:styleId="ArticleSection">
    <w:name w:val="Outline List 3"/>
    <w:basedOn w:val="NoList"/>
    <w:semiHidden/>
    <w:rsid w:val="00EE50E2"/>
    <w:pPr>
      <w:numPr>
        <w:numId w:val="13"/>
      </w:numPr>
    </w:pPr>
  </w:style>
  <w:style w:type="paragraph" w:styleId="ListBullet">
    <w:name w:val="List Bullet"/>
    <w:basedOn w:val="Normal"/>
    <w:semiHidden/>
    <w:rsid w:val="00EE50E2"/>
    <w:pPr>
      <w:numPr>
        <w:numId w:val="1"/>
      </w:numPr>
    </w:pPr>
  </w:style>
  <w:style w:type="paragraph" w:styleId="ListBullet2">
    <w:name w:val="List Bullet 2"/>
    <w:basedOn w:val="Normal"/>
    <w:semiHidden/>
    <w:rsid w:val="00EE50E2"/>
    <w:pPr>
      <w:numPr>
        <w:numId w:val="2"/>
      </w:numPr>
    </w:pPr>
  </w:style>
  <w:style w:type="paragraph" w:styleId="ListBullet3">
    <w:name w:val="List Bullet 3"/>
    <w:basedOn w:val="Normal"/>
    <w:semiHidden/>
    <w:rsid w:val="00EE50E2"/>
    <w:pPr>
      <w:numPr>
        <w:numId w:val="3"/>
      </w:numPr>
    </w:pPr>
  </w:style>
  <w:style w:type="paragraph" w:styleId="ListBullet4">
    <w:name w:val="List Bullet 4"/>
    <w:basedOn w:val="Normal"/>
    <w:semiHidden/>
    <w:rsid w:val="00EE50E2"/>
    <w:pPr>
      <w:numPr>
        <w:numId w:val="4"/>
      </w:numPr>
    </w:pPr>
  </w:style>
  <w:style w:type="paragraph" w:styleId="ListBullet5">
    <w:name w:val="List Bullet 5"/>
    <w:basedOn w:val="Normal"/>
    <w:semiHidden/>
    <w:rsid w:val="00EE50E2"/>
    <w:pPr>
      <w:numPr>
        <w:numId w:val="5"/>
      </w:numPr>
    </w:pPr>
  </w:style>
  <w:style w:type="character" w:styleId="FollowedHyperlink">
    <w:name w:val="FollowedHyperlink"/>
    <w:semiHidden/>
    <w:rsid w:val="00EE50E2"/>
    <w:rPr>
      <w:color w:val="800080"/>
      <w:u w:val="single"/>
    </w:rPr>
  </w:style>
  <w:style w:type="paragraph" w:styleId="BlockText">
    <w:name w:val="Block Text"/>
    <w:basedOn w:val="Normal"/>
    <w:semiHidden/>
    <w:rsid w:val="00EE50E2"/>
    <w:pPr>
      <w:spacing w:after="120"/>
      <w:ind w:left="1440" w:right="1440"/>
    </w:pPr>
  </w:style>
  <w:style w:type="paragraph" w:styleId="Date">
    <w:name w:val="Date"/>
    <w:basedOn w:val="Normal"/>
    <w:next w:val="Normal"/>
    <w:semiHidden/>
    <w:rsid w:val="00EE50E2"/>
  </w:style>
  <w:style w:type="paragraph" w:styleId="E-mailSignature">
    <w:name w:val="E-mail Signature"/>
    <w:basedOn w:val="Normal"/>
    <w:semiHidden/>
    <w:rsid w:val="00EE50E2"/>
  </w:style>
  <w:style w:type="character" w:styleId="Strong">
    <w:name w:val="Strong"/>
    <w:qFormat/>
    <w:rsid w:val="00EE50E2"/>
    <w:rPr>
      <w:b/>
      <w:bCs/>
    </w:rPr>
  </w:style>
  <w:style w:type="paragraph" w:styleId="NoteHeading">
    <w:name w:val="Note Heading"/>
    <w:basedOn w:val="Normal"/>
    <w:next w:val="Normal"/>
    <w:semiHidden/>
    <w:rsid w:val="00EE50E2"/>
  </w:style>
  <w:style w:type="paragraph" w:styleId="Closing">
    <w:name w:val="Closing"/>
    <w:basedOn w:val="Normal"/>
    <w:semiHidden/>
    <w:rsid w:val="00EE50E2"/>
    <w:pPr>
      <w:ind w:left="4252"/>
    </w:pPr>
  </w:style>
  <w:style w:type="character" w:styleId="Emphasis">
    <w:name w:val="Emphasis"/>
    <w:qFormat/>
    <w:rsid w:val="00EE50E2"/>
    <w:rPr>
      <w:i/>
      <w:iCs/>
    </w:rPr>
  </w:style>
  <w:style w:type="paragraph" w:styleId="HTMLAddress">
    <w:name w:val="HTML Address"/>
    <w:basedOn w:val="Normal"/>
    <w:semiHidden/>
    <w:rsid w:val="00EE50E2"/>
    <w:rPr>
      <w:i/>
      <w:iCs/>
    </w:rPr>
  </w:style>
  <w:style w:type="character" w:styleId="HTMLAcronym">
    <w:name w:val="HTML Acronym"/>
    <w:basedOn w:val="DefaultParagraphFont"/>
    <w:semiHidden/>
    <w:rsid w:val="00EE50E2"/>
  </w:style>
  <w:style w:type="character" w:styleId="HTMLSample">
    <w:name w:val="HTML Sample"/>
    <w:semiHidden/>
    <w:rsid w:val="00EE50E2"/>
    <w:rPr>
      <w:rFonts w:ascii="Courier New" w:hAnsi="Courier New" w:cs="Courier New"/>
    </w:rPr>
  </w:style>
  <w:style w:type="character" w:styleId="HTMLCode">
    <w:name w:val="HTML Code"/>
    <w:semiHidden/>
    <w:rsid w:val="00EE50E2"/>
    <w:rPr>
      <w:rFonts w:ascii="Courier New" w:hAnsi="Courier New" w:cs="Courier New"/>
      <w:sz w:val="20"/>
      <w:szCs w:val="20"/>
    </w:rPr>
  </w:style>
  <w:style w:type="character" w:styleId="HTMLDefinition">
    <w:name w:val="HTML Definition"/>
    <w:semiHidden/>
    <w:rsid w:val="00EE50E2"/>
    <w:rPr>
      <w:i/>
      <w:iCs/>
    </w:rPr>
  </w:style>
  <w:style w:type="character" w:styleId="HTMLTypewriter">
    <w:name w:val="HTML Typewriter"/>
    <w:semiHidden/>
    <w:rsid w:val="00EE50E2"/>
    <w:rPr>
      <w:rFonts w:ascii="Courier New" w:hAnsi="Courier New" w:cs="Courier New"/>
      <w:sz w:val="20"/>
      <w:szCs w:val="20"/>
    </w:rPr>
  </w:style>
  <w:style w:type="character" w:styleId="HTMLKeyboard">
    <w:name w:val="HTML Keyboard"/>
    <w:semiHidden/>
    <w:rsid w:val="00EE50E2"/>
    <w:rPr>
      <w:rFonts w:ascii="Courier New" w:hAnsi="Courier New" w:cs="Courier New"/>
      <w:sz w:val="20"/>
      <w:szCs w:val="20"/>
    </w:rPr>
  </w:style>
  <w:style w:type="character" w:styleId="HTMLVariable">
    <w:name w:val="HTML Variable"/>
    <w:semiHidden/>
    <w:rsid w:val="00EE50E2"/>
    <w:rPr>
      <w:i/>
      <w:iCs/>
    </w:rPr>
  </w:style>
  <w:style w:type="paragraph" w:styleId="HTMLPreformatted">
    <w:name w:val="HTML Preformatted"/>
    <w:basedOn w:val="Normal"/>
    <w:semiHidden/>
    <w:rsid w:val="00EE50E2"/>
    <w:rPr>
      <w:rFonts w:ascii="Courier New" w:hAnsi="Courier New" w:cs="Courier New"/>
      <w:sz w:val="20"/>
      <w:szCs w:val="20"/>
    </w:rPr>
  </w:style>
  <w:style w:type="character" w:styleId="HTMLCite">
    <w:name w:val="HTML Cite"/>
    <w:semiHidden/>
    <w:rsid w:val="00EE50E2"/>
    <w:rPr>
      <w:i/>
      <w:iCs/>
    </w:rPr>
  </w:style>
  <w:style w:type="character" w:styleId="Hyperlink">
    <w:name w:val="Hyperlink"/>
    <w:semiHidden/>
    <w:rsid w:val="00EE50E2"/>
    <w:rPr>
      <w:color w:val="0000FF"/>
      <w:u w:val="single"/>
    </w:rPr>
  </w:style>
  <w:style w:type="paragraph" w:styleId="List">
    <w:name w:val="List"/>
    <w:basedOn w:val="Normal"/>
    <w:semiHidden/>
    <w:rsid w:val="00EE50E2"/>
    <w:pPr>
      <w:ind w:left="283" w:hanging="283"/>
    </w:pPr>
  </w:style>
  <w:style w:type="paragraph" w:styleId="List2">
    <w:name w:val="List 2"/>
    <w:basedOn w:val="Normal"/>
    <w:semiHidden/>
    <w:rsid w:val="00EE50E2"/>
    <w:pPr>
      <w:ind w:left="566" w:hanging="283"/>
    </w:pPr>
  </w:style>
  <w:style w:type="paragraph" w:styleId="List3">
    <w:name w:val="List 3"/>
    <w:basedOn w:val="Normal"/>
    <w:semiHidden/>
    <w:rsid w:val="00EE50E2"/>
    <w:pPr>
      <w:ind w:left="849" w:hanging="283"/>
    </w:pPr>
  </w:style>
  <w:style w:type="paragraph" w:styleId="List4">
    <w:name w:val="List 4"/>
    <w:basedOn w:val="Normal"/>
    <w:semiHidden/>
    <w:rsid w:val="00EE50E2"/>
    <w:pPr>
      <w:ind w:left="1132" w:hanging="283"/>
    </w:pPr>
  </w:style>
  <w:style w:type="paragraph" w:styleId="List5">
    <w:name w:val="List 5"/>
    <w:basedOn w:val="Normal"/>
    <w:semiHidden/>
    <w:rsid w:val="00EE50E2"/>
    <w:pPr>
      <w:ind w:left="1415" w:hanging="283"/>
    </w:pPr>
  </w:style>
  <w:style w:type="paragraph" w:styleId="ListContinue">
    <w:name w:val="List Continue"/>
    <w:basedOn w:val="Normal"/>
    <w:semiHidden/>
    <w:rsid w:val="00EE50E2"/>
    <w:pPr>
      <w:spacing w:after="120"/>
      <w:ind w:left="283"/>
    </w:pPr>
  </w:style>
  <w:style w:type="paragraph" w:styleId="ListContinue2">
    <w:name w:val="List Continue 2"/>
    <w:basedOn w:val="Normal"/>
    <w:semiHidden/>
    <w:rsid w:val="00EE50E2"/>
    <w:pPr>
      <w:spacing w:after="120"/>
      <w:ind w:left="566"/>
    </w:pPr>
  </w:style>
  <w:style w:type="paragraph" w:styleId="ListContinue3">
    <w:name w:val="List Continue 3"/>
    <w:basedOn w:val="Normal"/>
    <w:semiHidden/>
    <w:rsid w:val="00EE50E2"/>
    <w:pPr>
      <w:spacing w:after="120"/>
      <w:ind w:left="849"/>
    </w:pPr>
  </w:style>
  <w:style w:type="paragraph" w:styleId="ListContinue4">
    <w:name w:val="List Continue 4"/>
    <w:basedOn w:val="Normal"/>
    <w:semiHidden/>
    <w:rsid w:val="00EE50E2"/>
    <w:pPr>
      <w:spacing w:after="120"/>
      <w:ind w:left="1132"/>
    </w:pPr>
  </w:style>
  <w:style w:type="paragraph" w:styleId="ListContinue5">
    <w:name w:val="List Continue 5"/>
    <w:basedOn w:val="Normal"/>
    <w:semiHidden/>
    <w:rsid w:val="00EE50E2"/>
    <w:pPr>
      <w:spacing w:after="120"/>
      <w:ind w:left="1415"/>
    </w:pPr>
  </w:style>
  <w:style w:type="paragraph" w:styleId="ListNumber">
    <w:name w:val="List Number"/>
    <w:basedOn w:val="Normal"/>
    <w:semiHidden/>
    <w:rsid w:val="00EE50E2"/>
    <w:pPr>
      <w:numPr>
        <w:numId w:val="6"/>
      </w:numPr>
    </w:pPr>
  </w:style>
  <w:style w:type="paragraph" w:styleId="ListNumber2">
    <w:name w:val="List Number 2"/>
    <w:basedOn w:val="Normal"/>
    <w:semiHidden/>
    <w:rsid w:val="00EE50E2"/>
    <w:pPr>
      <w:numPr>
        <w:numId w:val="7"/>
      </w:numPr>
    </w:pPr>
  </w:style>
  <w:style w:type="paragraph" w:styleId="ListNumber3">
    <w:name w:val="List Number 3"/>
    <w:basedOn w:val="Normal"/>
    <w:semiHidden/>
    <w:rsid w:val="00EE50E2"/>
    <w:pPr>
      <w:numPr>
        <w:numId w:val="8"/>
      </w:numPr>
    </w:pPr>
  </w:style>
  <w:style w:type="paragraph" w:styleId="ListNumber4">
    <w:name w:val="List Number 4"/>
    <w:basedOn w:val="Normal"/>
    <w:semiHidden/>
    <w:rsid w:val="00EE50E2"/>
    <w:pPr>
      <w:numPr>
        <w:numId w:val="9"/>
      </w:numPr>
    </w:pPr>
  </w:style>
  <w:style w:type="paragraph" w:styleId="ListNumber5">
    <w:name w:val="List Number 5"/>
    <w:basedOn w:val="Normal"/>
    <w:semiHidden/>
    <w:rsid w:val="00EE50E2"/>
    <w:pPr>
      <w:numPr>
        <w:numId w:val="10"/>
      </w:numPr>
    </w:pPr>
  </w:style>
  <w:style w:type="paragraph" w:styleId="MessageHeader">
    <w:name w:val="Message Header"/>
    <w:basedOn w:val="Normal"/>
    <w:semiHidden/>
    <w:rsid w:val="00EE50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EE50E2"/>
    <w:rPr>
      <w:rFonts w:ascii="Courier New" w:hAnsi="Courier New" w:cs="Courier New"/>
      <w:sz w:val="20"/>
      <w:szCs w:val="20"/>
    </w:rPr>
  </w:style>
  <w:style w:type="character" w:styleId="PageNumber">
    <w:name w:val="page number"/>
    <w:basedOn w:val="DefaultParagraphFont"/>
    <w:semiHidden/>
    <w:rsid w:val="00EE50E2"/>
  </w:style>
  <w:style w:type="paragraph" w:styleId="NormalWeb">
    <w:name w:val="Normal (Web)"/>
    <w:basedOn w:val="Normal"/>
    <w:semiHidden/>
    <w:rsid w:val="00EE50E2"/>
    <w:rPr>
      <w:rFonts w:ascii="Times New Roman" w:hAnsi="Times New Roman"/>
      <w:sz w:val="24"/>
      <w:szCs w:val="24"/>
    </w:rPr>
  </w:style>
  <w:style w:type="paragraph" w:styleId="NormalIndent">
    <w:name w:val="Normal Indent"/>
    <w:basedOn w:val="Normal"/>
    <w:semiHidden/>
    <w:rsid w:val="00EE50E2"/>
    <w:pPr>
      <w:ind w:left="720"/>
    </w:pPr>
  </w:style>
  <w:style w:type="table" w:styleId="Table3Deffects1">
    <w:name w:val="Table 3D effects 1"/>
    <w:basedOn w:val="TableNormal"/>
    <w:semiHidden/>
    <w:rsid w:val="00EE50E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E50E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E50E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EE50E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EE50E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E50E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E50E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EE50E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EE50E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E50E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E50E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E50E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E50E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E50E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E50E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EE50E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E50E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E50E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E50E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E50E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E50E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E50E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E50E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E50E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EE50E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E50E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E50E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E50E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E50E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E50E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E50E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E50E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EE50E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E50E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E50E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E50E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E50E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EE50E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E50E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EE50E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E50E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E50E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EE5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EE5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rsid w:val="00EE50E2"/>
    <w:pPr>
      <w:spacing w:after="120"/>
    </w:pPr>
  </w:style>
  <w:style w:type="paragraph" w:styleId="BodyText2">
    <w:name w:val="Body Text 2"/>
    <w:basedOn w:val="Normal"/>
    <w:semiHidden/>
    <w:rsid w:val="00EE50E2"/>
    <w:pPr>
      <w:spacing w:after="120" w:line="480" w:lineRule="auto"/>
    </w:pPr>
  </w:style>
  <w:style w:type="paragraph" w:styleId="BodyText3">
    <w:name w:val="Body Text 3"/>
    <w:basedOn w:val="Normal"/>
    <w:semiHidden/>
    <w:rsid w:val="00EE50E2"/>
    <w:pPr>
      <w:spacing w:after="120"/>
    </w:pPr>
    <w:rPr>
      <w:sz w:val="16"/>
      <w:szCs w:val="16"/>
    </w:rPr>
  </w:style>
  <w:style w:type="paragraph" w:styleId="BodyTextIndent2">
    <w:name w:val="Body Text Indent 2"/>
    <w:basedOn w:val="Normal"/>
    <w:semiHidden/>
    <w:rsid w:val="00EE50E2"/>
    <w:pPr>
      <w:spacing w:after="120" w:line="480" w:lineRule="auto"/>
      <w:ind w:left="283"/>
    </w:pPr>
  </w:style>
  <w:style w:type="paragraph" w:styleId="BodyTextIndent3">
    <w:name w:val="Body Text Indent 3"/>
    <w:basedOn w:val="Normal"/>
    <w:semiHidden/>
    <w:rsid w:val="00EE50E2"/>
    <w:pPr>
      <w:spacing w:after="120"/>
      <w:ind w:left="283"/>
    </w:pPr>
    <w:rPr>
      <w:sz w:val="16"/>
      <w:szCs w:val="16"/>
    </w:rPr>
  </w:style>
  <w:style w:type="paragraph" w:styleId="BodyTextFirstIndent">
    <w:name w:val="Body Text First Indent"/>
    <w:basedOn w:val="BodyText"/>
    <w:semiHidden/>
    <w:rsid w:val="00EE50E2"/>
    <w:pPr>
      <w:ind w:firstLine="210"/>
    </w:pPr>
  </w:style>
  <w:style w:type="paragraph" w:styleId="BodyTextIndent">
    <w:name w:val="Body Text Indent"/>
    <w:basedOn w:val="Normal"/>
    <w:semiHidden/>
    <w:rsid w:val="00EE50E2"/>
    <w:pPr>
      <w:spacing w:after="120"/>
      <w:ind w:left="283"/>
    </w:pPr>
  </w:style>
  <w:style w:type="paragraph" w:styleId="BodyTextFirstIndent2">
    <w:name w:val="Body Text First Indent 2"/>
    <w:basedOn w:val="BodyTextIndent"/>
    <w:semiHidden/>
    <w:rsid w:val="00EE50E2"/>
    <w:pPr>
      <w:ind w:firstLine="210"/>
    </w:pPr>
  </w:style>
  <w:style w:type="paragraph" w:styleId="Title">
    <w:name w:val="Title"/>
    <w:basedOn w:val="Normal"/>
    <w:qFormat/>
    <w:rsid w:val="00EE50E2"/>
    <w:pPr>
      <w:spacing w:before="240" w:after="60"/>
      <w:jc w:val="center"/>
      <w:outlineLvl w:val="0"/>
    </w:pPr>
    <w:rPr>
      <w:rFonts w:cs="Arial"/>
      <w:b/>
      <w:bCs/>
      <w:kern w:val="28"/>
      <w:sz w:val="32"/>
      <w:szCs w:val="32"/>
    </w:rPr>
  </w:style>
  <w:style w:type="paragraph" w:styleId="EnvelopeReturn">
    <w:name w:val="envelope return"/>
    <w:basedOn w:val="Normal"/>
    <w:semiHidden/>
    <w:rsid w:val="00EE50E2"/>
    <w:rPr>
      <w:rFonts w:cs="Arial"/>
      <w:sz w:val="20"/>
      <w:szCs w:val="20"/>
    </w:rPr>
  </w:style>
  <w:style w:type="paragraph" w:styleId="EnvelopeAddress">
    <w:name w:val="envelope address"/>
    <w:basedOn w:val="Normal"/>
    <w:semiHidden/>
    <w:rsid w:val="00EE50E2"/>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EE50E2"/>
    <w:pPr>
      <w:ind w:left="4252"/>
    </w:pPr>
  </w:style>
  <w:style w:type="character" w:styleId="LineNumber">
    <w:name w:val="line number"/>
    <w:basedOn w:val="DefaultParagraphFont"/>
    <w:semiHidden/>
    <w:rsid w:val="00EE50E2"/>
  </w:style>
  <w:style w:type="paragraph" w:customStyle="1" w:styleId="AbschnittAbstandimText">
    <w:name w:val="&gt; Abschnitt/Abstand im Text"/>
    <w:basedOn w:val="Normal"/>
    <w:link w:val="AbschnittAbstandimTextCar"/>
    <w:rsid w:val="00833EE2"/>
    <w:pPr>
      <w:tabs>
        <w:tab w:val="left" w:pos="6085"/>
      </w:tabs>
      <w:spacing w:after="180"/>
    </w:pPr>
    <w:rPr>
      <w:lang w:eastAsia="de-DE"/>
    </w:rPr>
  </w:style>
  <w:style w:type="character" w:customStyle="1" w:styleId="AbschnittAbstandimTextCar">
    <w:name w:val="&gt; Abschnitt/Abstand im Text Car"/>
    <w:link w:val="AbschnittAbstandimText"/>
    <w:rsid w:val="00833EE2"/>
    <w:rPr>
      <w:rFonts w:ascii="Arial" w:hAnsi="Arial"/>
      <w:sz w:val="18"/>
      <w:szCs w:val="18"/>
      <w:lang w:val="de-CH" w:eastAsia="de-DE" w:bidi="ar-SA"/>
    </w:rPr>
  </w:style>
  <w:style w:type="paragraph" w:customStyle="1" w:styleId="LeadBeschreibung">
    <w:name w:val="&gt; Lead (Beschreibung)"/>
    <w:basedOn w:val="AbschnittAbstandimText"/>
    <w:rsid w:val="00992171"/>
    <w:pPr>
      <w:spacing w:line="180" w:lineRule="exact"/>
    </w:pPr>
    <w:rPr>
      <w:b/>
    </w:rPr>
  </w:style>
  <w:style w:type="paragraph" w:customStyle="1" w:styleId="berschrift">
    <w:name w:val="&gt; Überschrift"/>
    <w:basedOn w:val="Normal"/>
    <w:rsid w:val="00992171"/>
    <w:pPr>
      <w:spacing w:before="360" w:after="180" w:line="180" w:lineRule="exact"/>
    </w:pPr>
    <w:rPr>
      <w:b/>
      <w:caps/>
    </w:rPr>
  </w:style>
  <w:style w:type="paragraph" w:customStyle="1" w:styleId="TITEL096">
    <w:name w:val="TITEL 096%"/>
    <w:basedOn w:val="TITEL100"/>
    <w:autoRedefine/>
    <w:rsid w:val="002E6431"/>
    <w:rPr>
      <w:w w:val="96"/>
      <w:lang w:val="fr-FR"/>
    </w:rPr>
  </w:style>
  <w:style w:type="paragraph" w:customStyle="1" w:styleId="TITEL092">
    <w:name w:val="TITEL 092%"/>
    <w:basedOn w:val="TITEL096"/>
    <w:autoRedefine/>
    <w:rsid w:val="006E4C4B"/>
    <w:rPr>
      <w:w w:val="92"/>
    </w:rPr>
  </w:style>
  <w:style w:type="paragraph" w:customStyle="1" w:styleId="TITEL094">
    <w:name w:val="TITEL 094%"/>
    <w:basedOn w:val="TITEL092"/>
    <w:autoRedefine/>
    <w:rsid w:val="006E4C4B"/>
    <w:rPr>
      <w:w w:val="94"/>
    </w:rPr>
  </w:style>
  <w:style w:type="paragraph" w:styleId="FootnoteText">
    <w:name w:val="footnote text"/>
    <w:basedOn w:val="Normal"/>
    <w:semiHidden/>
    <w:rsid w:val="008E4D1A"/>
    <w:rPr>
      <w:sz w:val="20"/>
      <w:szCs w:val="20"/>
    </w:rPr>
  </w:style>
  <w:style w:type="character" w:styleId="FootnoteReference">
    <w:name w:val="footnote reference"/>
    <w:semiHidden/>
    <w:rsid w:val="008E4D1A"/>
    <w:rPr>
      <w:vertAlign w:val="superscript"/>
    </w:rPr>
  </w:style>
</w:styles>
</file>

<file path=word/webSettings.xml><?xml version="1.0" encoding="utf-8"?>
<w:webSettings xmlns:r="http://schemas.openxmlformats.org/officeDocument/2006/relationships" xmlns:w="http://schemas.openxmlformats.org/wordprocessingml/2006/main">
  <w:divs>
    <w:div w:id="1373965418">
      <w:bodyDiv w:val="1"/>
      <w:marLeft w:val="0"/>
      <w:marRight w:val="0"/>
      <w:marTop w:val="0"/>
      <w:marBottom w:val="0"/>
      <w:divBdr>
        <w:top w:val="none" w:sz="0" w:space="0" w:color="auto"/>
        <w:left w:val="none" w:sz="0" w:space="0" w:color="auto"/>
        <w:bottom w:val="none" w:sz="0" w:space="0" w:color="auto"/>
        <w:right w:val="none" w:sz="0" w:space="0" w:color="auto"/>
      </w:divBdr>
    </w:div>
    <w:div w:id="147032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p@police.l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lemb.berlin@mfa.gov.l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Chr&#252;sim&#252;si\HomeOffice\UA-VORLAGE_2019_PL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E74C7-46C6-460D-8328-D951E4A7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UA-VORLAGE_2019_PLUS</Template>
  <TotalTime>0</TotalTime>
  <Pages>2</Pages>
  <Words>1048</Words>
  <Characters>6605</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URGENT ACTION                             Amnesty International</vt:lpstr>
      <vt:lpstr>URGENT ACTION                             Amnesty International</vt:lpstr>
      <vt:lpstr>URGENT ACTION                             Amnesty International</vt:lpstr>
    </vt:vector>
  </TitlesOfParts>
  <Company>Amnesty International, Schweizer Sektion</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cp:revision>
  <cp:lastPrinted>1601-01-01T00:00:00Z</cp:lastPrinted>
  <dcterms:created xsi:type="dcterms:W3CDTF">2020-04-27T15:12:00Z</dcterms:created>
  <dcterms:modified xsi:type="dcterms:W3CDTF">2020-04-27T15:16:00Z</dcterms:modified>
</cp:coreProperties>
</file>